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3D1BFD" w14:textId="30F2F74F" w:rsidR="008F4866" w:rsidRDefault="008F4866"/>
    <w:p w14:paraId="7406514F" w14:textId="316A4C12" w:rsidR="004054FC" w:rsidRDefault="004054FC"/>
    <w:p w14:paraId="55F5187E" w14:textId="36B97E54" w:rsidR="004054FC" w:rsidRDefault="004054FC"/>
    <w:p w14:paraId="05302D38" w14:textId="24436283" w:rsidR="004054FC" w:rsidRDefault="004054FC"/>
    <w:p w14:paraId="4826F2A9" w14:textId="19382AA5" w:rsidR="004054FC" w:rsidRDefault="004054FC"/>
    <w:p w14:paraId="1AC8A8FA" w14:textId="1F0738AB" w:rsidR="004054FC" w:rsidRDefault="004054FC"/>
    <w:p w14:paraId="7315B449" w14:textId="22B24F41" w:rsidR="004054FC" w:rsidRDefault="004054FC"/>
    <w:p w14:paraId="2D973879" w14:textId="1D5E34DA" w:rsidR="004054FC" w:rsidRDefault="004054FC"/>
    <w:p w14:paraId="421E6031" w14:textId="225D1F34" w:rsidR="004054FC" w:rsidRDefault="004054FC"/>
    <w:p w14:paraId="6982DAD7" w14:textId="0725AA7E" w:rsidR="004054FC" w:rsidRDefault="004054FC"/>
    <w:p w14:paraId="4B0A4CE9" w14:textId="653555C4" w:rsidR="004054FC" w:rsidRDefault="004054FC"/>
    <w:p w14:paraId="4A283936" w14:textId="1129BFE0" w:rsidR="004054FC" w:rsidRDefault="004054FC"/>
    <w:p w14:paraId="09B2BB43" w14:textId="77777777" w:rsidR="001371F4" w:rsidRDefault="001371F4"/>
    <w:p w14:paraId="46E76881" w14:textId="77777777" w:rsidR="004054FC" w:rsidRDefault="004054FC"/>
    <w:p w14:paraId="50A6FADE" w14:textId="77777777" w:rsidR="004054FC" w:rsidRPr="004054FC" w:rsidRDefault="00431C7D" w:rsidP="001371F4">
      <w:pPr>
        <w:spacing w:line="360" w:lineRule="auto"/>
        <w:jc w:val="center"/>
        <w:rPr>
          <w:rFonts w:ascii="黑体" w:eastAsia="黑体" w:hAnsi="黑体"/>
          <w:b/>
          <w:bCs/>
          <w:sz w:val="48"/>
          <w:szCs w:val="52"/>
        </w:rPr>
      </w:pPr>
      <w:r w:rsidRPr="004054FC">
        <w:rPr>
          <w:rFonts w:ascii="黑体" w:eastAsia="黑体" w:hAnsi="黑体" w:hint="eastAsia"/>
          <w:b/>
          <w:bCs/>
          <w:sz w:val="48"/>
          <w:szCs w:val="52"/>
        </w:rPr>
        <w:t>第二届深圳（国际）人工智能展</w:t>
      </w:r>
    </w:p>
    <w:p w14:paraId="42F6718F" w14:textId="0B4C1E1E" w:rsidR="009A138C" w:rsidRPr="004054FC" w:rsidRDefault="00431C7D" w:rsidP="001371F4">
      <w:pPr>
        <w:spacing w:line="360" w:lineRule="auto"/>
        <w:jc w:val="center"/>
        <w:rPr>
          <w:rFonts w:ascii="黑体" w:eastAsia="黑体" w:hAnsi="黑体"/>
          <w:b/>
          <w:bCs/>
          <w:sz w:val="48"/>
          <w:szCs w:val="52"/>
        </w:rPr>
      </w:pPr>
      <w:r w:rsidRPr="004054FC">
        <w:rPr>
          <w:rFonts w:ascii="黑体" w:eastAsia="黑体" w:hAnsi="黑体" w:hint="eastAsia"/>
          <w:b/>
          <w:bCs/>
          <w:sz w:val="48"/>
          <w:szCs w:val="52"/>
        </w:rPr>
        <w:t>主场承建商</w:t>
      </w:r>
      <w:r w:rsidR="009A138C">
        <w:rPr>
          <w:rFonts w:ascii="黑体" w:eastAsia="黑体" w:hAnsi="黑体" w:hint="eastAsia"/>
          <w:b/>
          <w:bCs/>
          <w:sz w:val="48"/>
          <w:szCs w:val="52"/>
        </w:rPr>
        <w:t>采购邀请</w:t>
      </w:r>
      <w:r w:rsidR="00646198">
        <w:rPr>
          <w:rFonts w:ascii="黑体" w:eastAsia="黑体" w:hAnsi="黑体" w:hint="eastAsia"/>
          <w:b/>
          <w:bCs/>
          <w:sz w:val="48"/>
          <w:szCs w:val="52"/>
        </w:rPr>
        <w:t>通知</w:t>
      </w:r>
      <w:r w:rsidR="009A138C">
        <w:rPr>
          <w:rFonts w:ascii="黑体" w:eastAsia="黑体" w:hAnsi="黑体" w:hint="eastAsia"/>
          <w:b/>
          <w:bCs/>
          <w:sz w:val="48"/>
          <w:szCs w:val="52"/>
        </w:rPr>
        <w:t>书</w:t>
      </w:r>
    </w:p>
    <w:p w14:paraId="23064DDA" w14:textId="36A0F761" w:rsidR="00431C7D" w:rsidRDefault="00431C7D"/>
    <w:p w14:paraId="583F07E6" w14:textId="5E95F248" w:rsidR="004054FC" w:rsidRDefault="0093350C">
      <w:r>
        <w:rPr>
          <w:rFonts w:hint="eastAsia"/>
        </w:rPr>
        <w:t xml:space="preserve"> </w:t>
      </w:r>
      <w:r>
        <w:t xml:space="preserve"> </w:t>
      </w:r>
    </w:p>
    <w:p w14:paraId="0C197EF2" w14:textId="4927B5F9" w:rsidR="004054FC" w:rsidRDefault="004054FC"/>
    <w:p w14:paraId="137CE3CE" w14:textId="393C2137" w:rsidR="004054FC" w:rsidRDefault="004054FC"/>
    <w:p w14:paraId="52D30A7B" w14:textId="0545DFD0" w:rsidR="004054FC" w:rsidRDefault="004054FC"/>
    <w:p w14:paraId="13451B71" w14:textId="5D3A7951" w:rsidR="004054FC" w:rsidRDefault="004054FC"/>
    <w:p w14:paraId="274D0C44" w14:textId="51DC5F80" w:rsidR="004054FC" w:rsidRDefault="004054FC"/>
    <w:p w14:paraId="0E488054" w14:textId="0E6FCD4B" w:rsidR="004054FC" w:rsidRDefault="004054FC"/>
    <w:p w14:paraId="72236141" w14:textId="5256DE7E" w:rsidR="004054FC" w:rsidRDefault="004054FC"/>
    <w:p w14:paraId="69A2668E" w14:textId="16454D2D" w:rsidR="004054FC" w:rsidRDefault="004054FC"/>
    <w:p w14:paraId="7BAE66EC" w14:textId="6CAF790C" w:rsidR="004054FC" w:rsidRDefault="004054FC"/>
    <w:p w14:paraId="22C3B161" w14:textId="48789EFE" w:rsidR="004054FC" w:rsidRDefault="004054FC"/>
    <w:p w14:paraId="56785E6C" w14:textId="62CB4181" w:rsidR="004054FC" w:rsidRDefault="004054FC"/>
    <w:p w14:paraId="39265584" w14:textId="77777777" w:rsidR="004054FC" w:rsidRDefault="004054FC"/>
    <w:p w14:paraId="55187CD7" w14:textId="500E75D4" w:rsidR="00431C7D" w:rsidRPr="004054FC" w:rsidRDefault="001371F4">
      <w:pPr>
        <w:rPr>
          <w:rFonts w:ascii="宋体" w:eastAsia="宋体" w:hAnsi="宋体"/>
          <w:sz w:val="28"/>
          <w:szCs w:val="32"/>
        </w:rPr>
      </w:pPr>
      <w:r>
        <w:rPr>
          <w:rFonts w:ascii="宋体" w:eastAsia="宋体" w:hAnsi="宋体" w:hint="eastAsia"/>
          <w:sz w:val="28"/>
          <w:szCs w:val="32"/>
        </w:rPr>
        <w:t>采购</w:t>
      </w:r>
      <w:r w:rsidR="00431C7D" w:rsidRPr="004054FC">
        <w:rPr>
          <w:rFonts w:ascii="宋体" w:eastAsia="宋体" w:hAnsi="宋体" w:hint="eastAsia"/>
          <w:sz w:val="28"/>
          <w:szCs w:val="32"/>
        </w:rPr>
        <w:t>单位：深圳市人工智能行业协会</w:t>
      </w:r>
    </w:p>
    <w:p w14:paraId="3989A02B" w14:textId="4D8F6530" w:rsidR="00431C7D" w:rsidRPr="004054FC" w:rsidRDefault="001371F4">
      <w:pPr>
        <w:rPr>
          <w:rFonts w:ascii="宋体" w:eastAsia="宋体" w:hAnsi="宋体"/>
          <w:sz w:val="28"/>
          <w:szCs w:val="32"/>
        </w:rPr>
      </w:pPr>
      <w:r>
        <w:rPr>
          <w:rFonts w:ascii="宋体" w:eastAsia="宋体" w:hAnsi="宋体" w:hint="eastAsia"/>
          <w:sz w:val="28"/>
          <w:szCs w:val="32"/>
        </w:rPr>
        <w:t>单位</w:t>
      </w:r>
      <w:r w:rsidR="00431C7D" w:rsidRPr="004054FC">
        <w:rPr>
          <w:rFonts w:ascii="宋体" w:eastAsia="宋体" w:hAnsi="宋体" w:hint="eastAsia"/>
          <w:sz w:val="28"/>
          <w:szCs w:val="32"/>
        </w:rPr>
        <w:t>地址：</w:t>
      </w:r>
      <w:bookmarkStart w:id="0" w:name="_Hlk51601747"/>
      <w:r w:rsidR="00431C7D" w:rsidRPr="004054FC">
        <w:rPr>
          <w:rFonts w:ascii="宋体" w:eastAsia="宋体" w:hAnsi="宋体" w:hint="eastAsia"/>
          <w:sz w:val="28"/>
          <w:szCs w:val="32"/>
        </w:rPr>
        <w:t>深圳市福田区上梅林中康路1</w:t>
      </w:r>
      <w:r w:rsidR="00431C7D" w:rsidRPr="004054FC">
        <w:rPr>
          <w:rFonts w:ascii="宋体" w:eastAsia="宋体" w:hAnsi="宋体"/>
          <w:sz w:val="28"/>
          <w:szCs w:val="32"/>
        </w:rPr>
        <w:t>28</w:t>
      </w:r>
      <w:r w:rsidR="00431C7D" w:rsidRPr="004054FC">
        <w:rPr>
          <w:rFonts w:ascii="宋体" w:eastAsia="宋体" w:hAnsi="宋体" w:hint="eastAsia"/>
          <w:sz w:val="28"/>
          <w:szCs w:val="32"/>
        </w:rPr>
        <w:t>号卓越城一期3号楼1</w:t>
      </w:r>
      <w:r w:rsidR="00431C7D" w:rsidRPr="004054FC">
        <w:rPr>
          <w:rFonts w:ascii="宋体" w:eastAsia="宋体" w:hAnsi="宋体"/>
          <w:sz w:val="28"/>
          <w:szCs w:val="32"/>
        </w:rPr>
        <w:t>103</w:t>
      </w:r>
      <w:bookmarkEnd w:id="0"/>
    </w:p>
    <w:p w14:paraId="68ADC333" w14:textId="73CDDB7F" w:rsidR="004054FC" w:rsidRDefault="004054FC">
      <w:pPr>
        <w:rPr>
          <w:rFonts w:ascii="宋体" w:eastAsia="宋体" w:hAnsi="宋体"/>
          <w:sz w:val="28"/>
          <w:szCs w:val="32"/>
        </w:rPr>
      </w:pPr>
    </w:p>
    <w:p w14:paraId="3B6A947E" w14:textId="02CF7B45" w:rsidR="004054FC" w:rsidRPr="001371F4" w:rsidRDefault="004054FC">
      <w:pPr>
        <w:rPr>
          <w:rFonts w:ascii="宋体" w:eastAsia="宋体" w:hAnsi="宋体"/>
          <w:sz w:val="28"/>
          <w:szCs w:val="32"/>
        </w:rPr>
      </w:pPr>
    </w:p>
    <w:p w14:paraId="6CB8C335" w14:textId="77777777" w:rsidR="004054FC" w:rsidRDefault="004054FC">
      <w:pPr>
        <w:rPr>
          <w:rFonts w:ascii="宋体" w:eastAsia="宋体" w:hAnsi="宋体"/>
          <w:sz w:val="28"/>
          <w:szCs w:val="32"/>
        </w:rPr>
      </w:pPr>
    </w:p>
    <w:p w14:paraId="48AA2C4D" w14:textId="6383F6B0" w:rsidR="00431C7D" w:rsidRPr="004054FC" w:rsidRDefault="00431C7D" w:rsidP="004054FC">
      <w:pPr>
        <w:jc w:val="center"/>
        <w:rPr>
          <w:rFonts w:ascii="宋体" w:eastAsia="宋体" w:hAnsi="宋体"/>
          <w:sz w:val="28"/>
          <w:szCs w:val="32"/>
        </w:rPr>
      </w:pPr>
      <w:r w:rsidRPr="004054FC">
        <w:rPr>
          <w:rFonts w:ascii="宋体" w:eastAsia="宋体" w:hAnsi="宋体" w:hint="eastAsia"/>
          <w:sz w:val="28"/>
          <w:szCs w:val="32"/>
        </w:rPr>
        <w:t>二零二零年九月</w:t>
      </w:r>
      <w:r w:rsidR="00AF1F54">
        <w:rPr>
          <w:rFonts w:ascii="宋体" w:eastAsia="宋体" w:hAnsi="宋体" w:hint="eastAsia"/>
          <w:sz w:val="28"/>
          <w:szCs w:val="32"/>
        </w:rPr>
        <w:t>二</w:t>
      </w:r>
      <w:r w:rsidRPr="004054FC">
        <w:rPr>
          <w:rFonts w:ascii="宋体" w:eastAsia="宋体" w:hAnsi="宋体" w:hint="eastAsia"/>
          <w:sz w:val="28"/>
          <w:szCs w:val="32"/>
        </w:rPr>
        <w:t>十</w:t>
      </w:r>
      <w:r w:rsidR="00AF1F54">
        <w:rPr>
          <w:rFonts w:ascii="宋体" w:eastAsia="宋体" w:hAnsi="宋体" w:hint="eastAsia"/>
          <w:sz w:val="28"/>
          <w:szCs w:val="32"/>
        </w:rPr>
        <w:t>三</w:t>
      </w:r>
      <w:r w:rsidRPr="004054FC">
        <w:rPr>
          <w:rFonts w:ascii="宋体" w:eastAsia="宋体" w:hAnsi="宋体" w:hint="eastAsia"/>
          <w:sz w:val="28"/>
          <w:szCs w:val="32"/>
        </w:rPr>
        <w:t>日</w:t>
      </w:r>
    </w:p>
    <w:p w14:paraId="0F7C91F2" w14:textId="0427B3DF" w:rsidR="00431C7D" w:rsidRPr="002F0652" w:rsidRDefault="00431C7D"/>
    <w:p w14:paraId="0817DD5A" w14:textId="4797D052" w:rsidR="00B168C8" w:rsidRPr="00B168C8" w:rsidRDefault="008B426B" w:rsidP="003417B6">
      <w:pPr>
        <w:spacing w:afterLines="100" w:after="312"/>
        <w:jc w:val="center"/>
        <w:rPr>
          <w:rFonts w:ascii="黑体" w:eastAsia="黑体" w:hAnsi="黑体"/>
          <w:b/>
          <w:bCs/>
          <w:sz w:val="44"/>
          <w:szCs w:val="44"/>
        </w:rPr>
      </w:pPr>
      <w:r w:rsidRPr="00426C7F">
        <w:rPr>
          <w:rFonts w:ascii="黑体" w:eastAsia="黑体" w:hAnsi="黑体" w:hint="eastAsia"/>
          <w:b/>
          <w:bCs/>
          <w:sz w:val="44"/>
          <w:szCs w:val="44"/>
        </w:rPr>
        <w:t>目</w:t>
      </w:r>
      <w:r w:rsidR="007E3C18" w:rsidRPr="00426C7F">
        <w:rPr>
          <w:rFonts w:ascii="黑体" w:eastAsia="黑体" w:hAnsi="黑体" w:hint="eastAsia"/>
          <w:b/>
          <w:bCs/>
          <w:sz w:val="44"/>
          <w:szCs w:val="44"/>
        </w:rPr>
        <w:t xml:space="preserve"> </w:t>
      </w:r>
      <w:r w:rsidR="007E3C18" w:rsidRPr="00426C7F">
        <w:rPr>
          <w:rFonts w:ascii="黑体" w:eastAsia="黑体" w:hAnsi="黑体"/>
          <w:b/>
          <w:bCs/>
          <w:sz w:val="44"/>
          <w:szCs w:val="44"/>
        </w:rPr>
        <w:t xml:space="preserve">   </w:t>
      </w:r>
      <w:r w:rsidRPr="00426C7F">
        <w:rPr>
          <w:rFonts w:ascii="黑体" w:eastAsia="黑体" w:hAnsi="黑体" w:hint="eastAsia"/>
          <w:b/>
          <w:bCs/>
          <w:sz w:val="44"/>
          <w:szCs w:val="44"/>
        </w:rPr>
        <w:t>录</w:t>
      </w:r>
    </w:p>
    <w:p w14:paraId="16160B14" w14:textId="0FA9C814" w:rsidR="008B426B" w:rsidRPr="00786A76" w:rsidRDefault="008B426B" w:rsidP="00786A76">
      <w:pPr>
        <w:spacing w:beforeLines="100" w:before="312"/>
        <w:rPr>
          <w:rFonts w:ascii="黑体" w:eastAsia="黑体" w:hAnsi="黑体"/>
          <w:b/>
          <w:bCs/>
          <w:sz w:val="32"/>
          <w:szCs w:val="32"/>
        </w:rPr>
      </w:pPr>
      <w:r w:rsidRPr="00786A76">
        <w:rPr>
          <w:rFonts w:ascii="黑体" w:eastAsia="黑体" w:hAnsi="黑体" w:hint="eastAsia"/>
          <w:b/>
          <w:bCs/>
          <w:sz w:val="32"/>
          <w:szCs w:val="32"/>
        </w:rPr>
        <w:t xml:space="preserve">第一部分 </w:t>
      </w:r>
      <w:r w:rsidR="005F4367" w:rsidRPr="00786A76">
        <w:rPr>
          <w:rFonts w:ascii="黑体" w:eastAsia="黑体" w:hAnsi="黑体" w:hint="eastAsia"/>
          <w:b/>
          <w:bCs/>
          <w:sz w:val="32"/>
          <w:szCs w:val="32"/>
        </w:rPr>
        <w:t>采购</w:t>
      </w:r>
      <w:r w:rsidR="00070E3F" w:rsidRPr="00786A76">
        <w:rPr>
          <w:rFonts w:ascii="黑体" w:eastAsia="黑体" w:hAnsi="黑体" w:hint="eastAsia"/>
          <w:b/>
          <w:bCs/>
          <w:sz w:val="32"/>
          <w:szCs w:val="32"/>
        </w:rPr>
        <w:t>项目</w:t>
      </w:r>
      <w:r w:rsidR="00630890" w:rsidRPr="00786A76">
        <w:rPr>
          <w:rFonts w:ascii="黑体" w:eastAsia="黑体" w:hAnsi="黑体" w:hint="eastAsia"/>
          <w:b/>
          <w:bCs/>
          <w:sz w:val="32"/>
          <w:szCs w:val="32"/>
        </w:rPr>
        <w:t>概况</w:t>
      </w:r>
      <w:r w:rsidR="004449C9">
        <w:rPr>
          <w:rFonts w:ascii="仿宋" w:eastAsia="仿宋" w:hAnsi="仿宋"/>
          <w:sz w:val="28"/>
          <w:szCs w:val="28"/>
        </w:rPr>
        <w:t>..................................2</w:t>
      </w:r>
    </w:p>
    <w:p w14:paraId="7CDC1779" w14:textId="0912DE14" w:rsidR="00CF419F" w:rsidRPr="00426C7F" w:rsidRDefault="00CF419F" w:rsidP="00CF419F">
      <w:pPr>
        <w:pStyle w:val="a7"/>
        <w:numPr>
          <w:ilvl w:val="0"/>
          <w:numId w:val="30"/>
        </w:numPr>
        <w:ind w:firstLineChars="0"/>
        <w:rPr>
          <w:rFonts w:ascii="仿宋" w:eastAsia="仿宋" w:hAnsi="仿宋"/>
          <w:sz w:val="28"/>
          <w:szCs w:val="28"/>
        </w:rPr>
      </w:pPr>
      <w:r w:rsidRPr="00426C7F">
        <w:rPr>
          <w:rFonts w:ascii="仿宋" w:eastAsia="仿宋" w:hAnsi="仿宋" w:hint="eastAsia"/>
          <w:sz w:val="28"/>
          <w:szCs w:val="28"/>
        </w:rPr>
        <w:t>单位名称</w:t>
      </w:r>
      <w:r w:rsidR="004449C9">
        <w:rPr>
          <w:rFonts w:ascii="仿宋" w:eastAsia="仿宋" w:hAnsi="仿宋" w:hint="eastAsia"/>
          <w:sz w:val="28"/>
          <w:szCs w:val="28"/>
        </w:rPr>
        <w:t>.</w:t>
      </w:r>
      <w:r w:rsidR="004449C9">
        <w:rPr>
          <w:rFonts w:ascii="仿宋" w:eastAsia="仿宋" w:hAnsi="仿宋"/>
          <w:sz w:val="28"/>
          <w:szCs w:val="28"/>
        </w:rPr>
        <w:t>..........................................2</w:t>
      </w:r>
    </w:p>
    <w:p w14:paraId="3839BF61" w14:textId="33DE68A1" w:rsidR="00CF419F" w:rsidRPr="00426C7F" w:rsidRDefault="00CF419F" w:rsidP="0053351E">
      <w:pPr>
        <w:pStyle w:val="a7"/>
        <w:numPr>
          <w:ilvl w:val="0"/>
          <w:numId w:val="30"/>
        </w:numPr>
        <w:tabs>
          <w:tab w:val="right" w:leader="middleDot" w:pos="7980"/>
        </w:tabs>
        <w:ind w:left="1021" w:firstLineChars="0"/>
        <w:rPr>
          <w:rFonts w:ascii="仿宋" w:eastAsia="仿宋" w:hAnsi="仿宋"/>
          <w:sz w:val="28"/>
          <w:szCs w:val="28"/>
        </w:rPr>
      </w:pPr>
      <w:r w:rsidRPr="00426C7F">
        <w:rPr>
          <w:rFonts w:ascii="仿宋" w:eastAsia="仿宋" w:hAnsi="仿宋" w:hint="eastAsia"/>
          <w:sz w:val="28"/>
          <w:szCs w:val="28"/>
        </w:rPr>
        <w:t>单位地址</w:t>
      </w:r>
      <w:r w:rsidR="004449C9">
        <w:rPr>
          <w:rFonts w:ascii="仿宋" w:eastAsia="仿宋" w:hAnsi="仿宋" w:hint="eastAsia"/>
          <w:sz w:val="28"/>
          <w:szCs w:val="28"/>
        </w:rPr>
        <w:t>.</w:t>
      </w:r>
      <w:r w:rsidR="004449C9">
        <w:rPr>
          <w:rFonts w:ascii="仿宋" w:eastAsia="仿宋" w:hAnsi="仿宋"/>
          <w:sz w:val="28"/>
          <w:szCs w:val="28"/>
        </w:rPr>
        <w:t>..........................................2</w:t>
      </w:r>
    </w:p>
    <w:p w14:paraId="4E567032" w14:textId="26A166D0" w:rsidR="00CF419F" w:rsidRPr="00426C7F" w:rsidRDefault="00CF419F" w:rsidP="00CF419F">
      <w:pPr>
        <w:pStyle w:val="a7"/>
        <w:numPr>
          <w:ilvl w:val="0"/>
          <w:numId w:val="30"/>
        </w:numPr>
        <w:ind w:firstLineChars="0"/>
        <w:rPr>
          <w:rFonts w:ascii="仿宋" w:eastAsia="仿宋" w:hAnsi="仿宋"/>
          <w:sz w:val="28"/>
          <w:szCs w:val="28"/>
        </w:rPr>
      </w:pPr>
      <w:r w:rsidRPr="00426C7F">
        <w:rPr>
          <w:rFonts w:ascii="仿宋" w:eastAsia="仿宋" w:hAnsi="仿宋" w:hint="eastAsia"/>
          <w:sz w:val="28"/>
          <w:szCs w:val="28"/>
        </w:rPr>
        <w:t>采购项目名称</w:t>
      </w:r>
      <w:r w:rsidR="004449C9">
        <w:rPr>
          <w:rFonts w:ascii="仿宋" w:eastAsia="仿宋" w:hAnsi="仿宋"/>
          <w:sz w:val="28"/>
          <w:szCs w:val="28"/>
        </w:rPr>
        <w:t>.......................................2</w:t>
      </w:r>
    </w:p>
    <w:p w14:paraId="5793711B" w14:textId="6C2178E7" w:rsidR="00CF419F" w:rsidRPr="00426C7F" w:rsidRDefault="00CF419F" w:rsidP="00CF419F">
      <w:pPr>
        <w:pStyle w:val="a7"/>
        <w:numPr>
          <w:ilvl w:val="0"/>
          <w:numId w:val="30"/>
        </w:numPr>
        <w:ind w:firstLineChars="0"/>
        <w:rPr>
          <w:rFonts w:ascii="仿宋" w:eastAsia="仿宋" w:hAnsi="仿宋"/>
          <w:sz w:val="28"/>
          <w:szCs w:val="28"/>
        </w:rPr>
      </w:pPr>
      <w:r w:rsidRPr="00426C7F">
        <w:rPr>
          <w:rFonts w:ascii="仿宋" w:eastAsia="仿宋" w:hAnsi="仿宋" w:hint="eastAsia"/>
          <w:sz w:val="28"/>
          <w:szCs w:val="28"/>
        </w:rPr>
        <w:t>采购内容</w:t>
      </w:r>
      <w:r w:rsidR="004449C9">
        <w:rPr>
          <w:rFonts w:ascii="仿宋" w:eastAsia="仿宋" w:hAnsi="仿宋" w:hint="eastAsia"/>
          <w:sz w:val="28"/>
          <w:szCs w:val="28"/>
        </w:rPr>
        <w:t xml:space="preserve"> </w:t>
      </w:r>
      <w:r w:rsidR="004449C9">
        <w:rPr>
          <w:rFonts w:ascii="仿宋" w:eastAsia="仿宋" w:hAnsi="仿宋"/>
          <w:sz w:val="28"/>
          <w:szCs w:val="28"/>
        </w:rPr>
        <w:t>..........................................2</w:t>
      </w:r>
    </w:p>
    <w:p w14:paraId="5F6ED0DA" w14:textId="6E141D32" w:rsidR="00CF419F" w:rsidRPr="004449C9" w:rsidRDefault="00CF419F" w:rsidP="004449C9">
      <w:pPr>
        <w:pStyle w:val="a7"/>
        <w:numPr>
          <w:ilvl w:val="0"/>
          <w:numId w:val="30"/>
        </w:numPr>
        <w:ind w:firstLineChars="0"/>
        <w:rPr>
          <w:rFonts w:ascii="仿宋" w:eastAsia="仿宋" w:hAnsi="仿宋"/>
          <w:sz w:val="28"/>
          <w:szCs w:val="28"/>
        </w:rPr>
      </w:pPr>
      <w:r w:rsidRPr="00426C7F">
        <w:rPr>
          <w:rFonts w:ascii="仿宋" w:eastAsia="仿宋" w:hAnsi="仿宋" w:hint="eastAsia"/>
          <w:sz w:val="28"/>
          <w:szCs w:val="28"/>
        </w:rPr>
        <w:t>项目施工时间地点</w:t>
      </w:r>
      <w:r w:rsidR="004449C9">
        <w:rPr>
          <w:rFonts w:ascii="仿宋" w:eastAsia="仿宋" w:hAnsi="仿宋"/>
          <w:sz w:val="28"/>
          <w:szCs w:val="28"/>
        </w:rPr>
        <w:t>...................................2</w:t>
      </w:r>
    </w:p>
    <w:p w14:paraId="7FC98BF4" w14:textId="72D50DB5" w:rsidR="00CF419F" w:rsidRPr="00426C7F" w:rsidRDefault="00CF419F" w:rsidP="00CF419F">
      <w:pPr>
        <w:pStyle w:val="a7"/>
        <w:numPr>
          <w:ilvl w:val="0"/>
          <w:numId w:val="30"/>
        </w:numPr>
        <w:ind w:firstLineChars="0"/>
        <w:rPr>
          <w:rFonts w:ascii="仿宋" w:eastAsia="仿宋" w:hAnsi="仿宋"/>
          <w:sz w:val="28"/>
          <w:szCs w:val="28"/>
        </w:rPr>
      </w:pPr>
      <w:r w:rsidRPr="00426C7F">
        <w:rPr>
          <w:rFonts w:ascii="仿宋" w:eastAsia="仿宋" w:hAnsi="仿宋" w:hint="eastAsia"/>
          <w:sz w:val="28"/>
          <w:szCs w:val="28"/>
        </w:rPr>
        <w:t>报名截止时间</w:t>
      </w:r>
      <w:r w:rsidR="00E40FCC">
        <w:rPr>
          <w:rFonts w:ascii="仿宋" w:eastAsia="仿宋" w:hAnsi="仿宋"/>
          <w:sz w:val="28"/>
          <w:szCs w:val="28"/>
        </w:rPr>
        <w:t>.......................................2</w:t>
      </w:r>
    </w:p>
    <w:p w14:paraId="6F300685" w14:textId="77595100" w:rsidR="00CF419F" w:rsidRPr="00426C7F" w:rsidRDefault="00CF419F" w:rsidP="00CF419F">
      <w:pPr>
        <w:pStyle w:val="a7"/>
        <w:numPr>
          <w:ilvl w:val="0"/>
          <w:numId w:val="30"/>
        </w:numPr>
        <w:ind w:firstLineChars="0"/>
        <w:rPr>
          <w:rFonts w:ascii="仿宋" w:eastAsia="仿宋" w:hAnsi="仿宋"/>
          <w:sz w:val="28"/>
          <w:szCs w:val="28"/>
        </w:rPr>
      </w:pPr>
      <w:r w:rsidRPr="00426C7F">
        <w:rPr>
          <w:rFonts w:ascii="仿宋" w:eastAsia="仿宋" w:hAnsi="仿宋" w:hint="eastAsia"/>
          <w:sz w:val="28"/>
          <w:szCs w:val="28"/>
        </w:rPr>
        <w:t>响应文件递交截止时间、编制形式、递交方式</w:t>
      </w:r>
      <w:r w:rsidR="00E40FCC">
        <w:rPr>
          <w:rFonts w:ascii="仿宋" w:eastAsia="仿宋" w:hAnsi="仿宋" w:hint="eastAsia"/>
          <w:sz w:val="28"/>
          <w:szCs w:val="28"/>
        </w:rPr>
        <w:t xml:space="preserve"> </w:t>
      </w:r>
      <w:r w:rsidR="00E40FCC">
        <w:rPr>
          <w:rFonts w:ascii="仿宋" w:eastAsia="仿宋" w:hAnsi="仿宋"/>
          <w:sz w:val="28"/>
          <w:szCs w:val="28"/>
        </w:rPr>
        <w:t>..........2</w:t>
      </w:r>
    </w:p>
    <w:p w14:paraId="65A52295" w14:textId="3AE144A4" w:rsidR="00CF419F" w:rsidRPr="00426C7F" w:rsidRDefault="00CF419F" w:rsidP="00CF419F">
      <w:pPr>
        <w:pStyle w:val="a7"/>
        <w:numPr>
          <w:ilvl w:val="0"/>
          <w:numId w:val="30"/>
        </w:numPr>
        <w:ind w:firstLineChars="0"/>
        <w:rPr>
          <w:rFonts w:ascii="仿宋" w:eastAsia="仿宋" w:hAnsi="仿宋"/>
          <w:sz w:val="28"/>
          <w:szCs w:val="28"/>
        </w:rPr>
      </w:pPr>
      <w:r w:rsidRPr="00426C7F">
        <w:rPr>
          <w:rFonts w:ascii="仿宋" w:eastAsia="仿宋" w:hAnsi="仿宋" w:hint="eastAsia"/>
          <w:sz w:val="28"/>
          <w:szCs w:val="28"/>
        </w:rPr>
        <w:t>联系方式</w:t>
      </w:r>
      <w:r w:rsidR="00525ED9">
        <w:rPr>
          <w:rFonts w:ascii="仿宋" w:eastAsia="仿宋" w:hAnsi="仿宋" w:hint="eastAsia"/>
          <w:sz w:val="28"/>
          <w:szCs w:val="28"/>
        </w:rPr>
        <w:t xml:space="preserve"> </w:t>
      </w:r>
      <w:r w:rsidR="00525ED9">
        <w:rPr>
          <w:rFonts w:ascii="仿宋" w:eastAsia="仿宋" w:hAnsi="仿宋"/>
          <w:sz w:val="28"/>
          <w:szCs w:val="28"/>
        </w:rPr>
        <w:t>..........................................3</w:t>
      </w:r>
    </w:p>
    <w:p w14:paraId="01829F45" w14:textId="3A119ED0" w:rsidR="00CF419F" w:rsidRPr="00426C7F" w:rsidRDefault="00CF419F" w:rsidP="00CF419F">
      <w:pPr>
        <w:pStyle w:val="a7"/>
        <w:numPr>
          <w:ilvl w:val="0"/>
          <w:numId w:val="30"/>
        </w:numPr>
        <w:ind w:firstLineChars="0"/>
        <w:rPr>
          <w:rFonts w:ascii="仿宋" w:eastAsia="仿宋" w:hAnsi="仿宋"/>
          <w:sz w:val="28"/>
          <w:szCs w:val="28"/>
        </w:rPr>
      </w:pPr>
      <w:r w:rsidRPr="00426C7F">
        <w:rPr>
          <w:rFonts w:ascii="仿宋" w:eastAsia="仿宋" w:hAnsi="仿宋" w:hint="eastAsia"/>
          <w:sz w:val="28"/>
          <w:szCs w:val="28"/>
        </w:rPr>
        <w:t>结果通知</w:t>
      </w:r>
      <w:r w:rsidR="00525ED9">
        <w:rPr>
          <w:rFonts w:ascii="仿宋" w:eastAsia="仿宋" w:hAnsi="仿宋" w:hint="eastAsia"/>
          <w:sz w:val="28"/>
          <w:szCs w:val="28"/>
        </w:rPr>
        <w:t xml:space="preserve"> </w:t>
      </w:r>
      <w:r w:rsidR="00525ED9">
        <w:rPr>
          <w:rFonts w:ascii="仿宋" w:eastAsia="仿宋" w:hAnsi="仿宋"/>
          <w:sz w:val="28"/>
          <w:szCs w:val="28"/>
        </w:rPr>
        <w:t>..........................................3</w:t>
      </w:r>
    </w:p>
    <w:p w14:paraId="35442A81" w14:textId="022B54B0" w:rsidR="00630890" w:rsidRPr="00786A76" w:rsidRDefault="007E3C18">
      <w:pPr>
        <w:rPr>
          <w:rFonts w:ascii="黑体" w:eastAsia="黑体" w:hAnsi="黑体"/>
          <w:b/>
          <w:bCs/>
          <w:sz w:val="32"/>
          <w:szCs w:val="32"/>
        </w:rPr>
      </w:pPr>
      <w:r w:rsidRPr="00786A76">
        <w:rPr>
          <w:rFonts w:ascii="黑体" w:eastAsia="黑体" w:hAnsi="黑体" w:hint="eastAsia"/>
          <w:b/>
          <w:bCs/>
          <w:sz w:val="32"/>
          <w:szCs w:val="32"/>
        </w:rPr>
        <w:t xml:space="preserve">第二部分 </w:t>
      </w:r>
      <w:r w:rsidR="005F4367" w:rsidRPr="00786A76">
        <w:rPr>
          <w:rFonts w:ascii="黑体" w:eastAsia="黑体" w:hAnsi="黑体" w:hint="eastAsia"/>
          <w:b/>
          <w:bCs/>
          <w:sz w:val="32"/>
          <w:szCs w:val="32"/>
        </w:rPr>
        <w:t>采购</w:t>
      </w:r>
      <w:r w:rsidR="00AE68AD" w:rsidRPr="00786A76">
        <w:rPr>
          <w:rFonts w:ascii="黑体" w:eastAsia="黑体" w:hAnsi="黑体" w:hint="eastAsia"/>
          <w:b/>
          <w:bCs/>
          <w:sz w:val="32"/>
          <w:szCs w:val="32"/>
        </w:rPr>
        <w:t>需求</w:t>
      </w:r>
      <w:r w:rsidR="00525816">
        <w:rPr>
          <w:rFonts w:ascii="仿宋" w:eastAsia="仿宋" w:hAnsi="仿宋"/>
          <w:sz w:val="28"/>
          <w:szCs w:val="28"/>
        </w:rPr>
        <w:t>. .....................................4</w:t>
      </w:r>
    </w:p>
    <w:p w14:paraId="07F5B233" w14:textId="7BBF47F2" w:rsidR="00BE133A" w:rsidRPr="00426C7F" w:rsidRDefault="00372A5A" w:rsidP="00372A5A">
      <w:pPr>
        <w:pStyle w:val="a7"/>
        <w:numPr>
          <w:ilvl w:val="0"/>
          <w:numId w:val="30"/>
        </w:numPr>
        <w:ind w:firstLineChars="0"/>
        <w:rPr>
          <w:rFonts w:ascii="仿宋" w:eastAsia="仿宋" w:hAnsi="仿宋"/>
          <w:sz w:val="28"/>
          <w:szCs w:val="28"/>
        </w:rPr>
      </w:pPr>
      <w:r w:rsidRPr="00426C7F">
        <w:rPr>
          <w:rFonts w:ascii="仿宋" w:eastAsia="仿宋" w:hAnsi="仿宋" w:hint="eastAsia"/>
          <w:sz w:val="28"/>
          <w:szCs w:val="28"/>
        </w:rPr>
        <w:t>商务</w:t>
      </w:r>
      <w:r w:rsidR="00FB2CF1" w:rsidRPr="00426C7F">
        <w:rPr>
          <w:rFonts w:ascii="仿宋" w:eastAsia="仿宋" w:hAnsi="仿宋" w:hint="eastAsia"/>
          <w:sz w:val="28"/>
          <w:szCs w:val="28"/>
        </w:rPr>
        <w:t>需求</w:t>
      </w:r>
      <w:r w:rsidR="00525816">
        <w:rPr>
          <w:rFonts w:ascii="仿宋" w:eastAsia="仿宋" w:hAnsi="仿宋" w:hint="eastAsia"/>
          <w:sz w:val="28"/>
          <w:szCs w:val="28"/>
        </w:rPr>
        <w:t xml:space="preserve"> </w:t>
      </w:r>
      <w:r w:rsidR="00525816">
        <w:rPr>
          <w:rFonts w:ascii="仿宋" w:eastAsia="仿宋" w:hAnsi="仿宋"/>
          <w:sz w:val="28"/>
          <w:szCs w:val="28"/>
        </w:rPr>
        <w:t>..........................................4</w:t>
      </w:r>
    </w:p>
    <w:p w14:paraId="0EE53240" w14:textId="0AA8FA8C" w:rsidR="00372A5A" w:rsidRPr="00426C7F" w:rsidRDefault="00372A5A" w:rsidP="00372A5A">
      <w:pPr>
        <w:pStyle w:val="a7"/>
        <w:numPr>
          <w:ilvl w:val="0"/>
          <w:numId w:val="30"/>
        </w:numPr>
        <w:ind w:firstLineChars="0"/>
        <w:rPr>
          <w:rFonts w:ascii="仿宋" w:eastAsia="仿宋" w:hAnsi="仿宋"/>
          <w:sz w:val="28"/>
          <w:szCs w:val="28"/>
        </w:rPr>
      </w:pPr>
      <w:r w:rsidRPr="00426C7F">
        <w:rPr>
          <w:rFonts w:ascii="仿宋" w:eastAsia="仿宋" w:hAnsi="仿宋" w:hint="eastAsia"/>
          <w:sz w:val="28"/>
          <w:szCs w:val="28"/>
        </w:rPr>
        <w:t>技术（服务）</w:t>
      </w:r>
      <w:r w:rsidR="00FB2CF1" w:rsidRPr="00426C7F">
        <w:rPr>
          <w:rFonts w:ascii="仿宋" w:eastAsia="仿宋" w:hAnsi="仿宋" w:hint="eastAsia"/>
          <w:sz w:val="28"/>
          <w:szCs w:val="28"/>
        </w:rPr>
        <w:t>需求</w:t>
      </w:r>
      <w:r w:rsidR="00525816">
        <w:rPr>
          <w:rFonts w:ascii="仿宋" w:eastAsia="仿宋" w:hAnsi="仿宋" w:hint="eastAsia"/>
          <w:sz w:val="28"/>
          <w:szCs w:val="28"/>
        </w:rPr>
        <w:t xml:space="preserve"> </w:t>
      </w:r>
      <w:r w:rsidR="00525816">
        <w:rPr>
          <w:rFonts w:ascii="仿宋" w:eastAsia="仿宋" w:hAnsi="仿宋"/>
          <w:sz w:val="28"/>
          <w:szCs w:val="28"/>
        </w:rPr>
        <w:t>.................................6</w:t>
      </w:r>
    </w:p>
    <w:p w14:paraId="1F6269E8" w14:textId="754A99BD" w:rsidR="005F4367" w:rsidRPr="00786A76" w:rsidRDefault="005F4367" w:rsidP="00DE3799">
      <w:pPr>
        <w:jc w:val="right"/>
        <w:rPr>
          <w:rFonts w:ascii="黑体" w:eastAsia="黑体" w:hAnsi="黑体"/>
          <w:b/>
          <w:bCs/>
          <w:sz w:val="32"/>
          <w:szCs w:val="32"/>
        </w:rPr>
      </w:pPr>
      <w:r w:rsidRPr="00786A76">
        <w:rPr>
          <w:rFonts w:ascii="黑体" w:eastAsia="黑体" w:hAnsi="黑体" w:hint="eastAsia"/>
          <w:b/>
          <w:bCs/>
          <w:sz w:val="32"/>
          <w:szCs w:val="32"/>
        </w:rPr>
        <w:t xml:space="preserve">第三部分 </w:t>
      </w:r>
      <w:r w:rsidR="008D4E4E" w:rsidRPr="00786A76">
        <w:rPr>
          <w:rFonts w:ascii="黑体" w:eastAsia="黑体" w:hAnsi="黑体" w:hint="eastAsia"/>
          <w:b/>
          <w:bCs/>
          <w:sz w:val="32"/>
          <w:szCs w:val="32"/>
        </w:rPr>
        <w:t>采购流程</w:t>
      </w:r>
      <w:r w:rsidR="00DE3799">
        <w:rPr>
          <w:rFonts w:ascii="仿宋" w:eastAsia="仿宋" w:hAnsi="仿宋"/>
          <w:sz w:val="28"/>
          <w:szCs w:val="28"/>
        </w:rPr>
        <w:t>.....................................11</w:t>
      </w:r>
    </w:p>
    <w:p w14:paraId="4C33DC20" w14:textId="2DFB4277" w:rsidR="00372A5A" w:rsidRPr="00426C7F" w:rsidRDefault="00372A5A">
      <w:pPr>
        <w:rPr>
          <w:rFonts w:ascii="仿宋" w:eastAsia="仿宋" w:hAnsi="仿宋"/>
          <w:sz w:val="28"/>
          <w:szCs w:val="28"/>
        </w:rPr>
      </w:pPr>
      <w:r w:rsidRPr="00426C7F">
        <w:rPr>
          <w:rFonts w:ascii="仿宋" w:eastAsia="仿宋" w:hAnsi="仿宋" w:hint="eastAsia"/>
          <w:sz w:val="28"/>
          <w:szCs w:val="28"/>
        </w:rPr>
        <w:t xml:space="preserve"> </w:t>
      </w:r>
      <w:r w:rsidRPr="00426C7F">
        <w:rPr>
          <w:rFonts w:ascii="仿宋" w:eastAsia="仿宋" w:hAnsi="仿宋"/>
          <w:sz w:val="28"/>
          <w:szCs w:val="28"/>
        </w:rPr>
        <w:t xml:space="preserve"> </w:t>
      </w:r>
      <w:r w:rsidRPr="00426C7F">
        <w:rPr>
          <w:rFonts w:ascii="仿宋" w:eastAsia="仿宋" w:hAnsi="仿宋" w:hint="eastAsia"/>
          <w:sz w:val="28"/>
          <w:szCs w:val="28"/>
        </w:rPr>
        <w:t>十二、</w:t>
      </w:r>
      <w:r w:rsidR="00571D7E" w:rsidRPr="00426C7F">
        <w:rPr>
          <w:rFonts w:ascii="仿宋" w:eastAsia="仿宋" w:hAnsi="仿宋" w:hint="eastAsia"/>
          <w:sz w:val="28"/>
          <w:szCs w:val="28"/>
        </w:rPr>
        <w:t>采购流程</w:t>
      </w:r>
      <w:r w:rsidR="00DE3799">
        <w:rPr>
          <w:rFonts w:ascii="仿宋" w:eastAsia="仿宋" w:hAnsi="仿宋"/>
          <w:sz w:val="28"/>
          <w:szCs w:val="28"/>
        </w:rPr>
        <w:t>..........................................11</w:t>
      </w:r>
    </w:p>
    <w:p w14:paraId="2D6F9DAD" w14:textId="60DC44EA" w:rsidR="008D4E4E" w:rsidRPr="00786A76" w:rsidRDefault="008D4E4E" w:rsidP="00DE3799">
      <w:pPr>
        <w:jc w:val="right"/>
        <w:rPr>
          <w:rFonts w:ascii="黑体" w:eastAsia="黑体" w:hAnsi="黑体"/>
          <w:b/>
          <w:bCs/>
          <w:sz w:val="32"/>
          <w:szCs w:val="32"/>
        </w:rPr>
      </w:pPr>
      <w:r w:rsidRPr="00786A76">
        <w:rPr>
          <w:rFonts w:ascii="黑体" w:eastAsia="黑体" w:hAnsi="黑体" w:hint="eastAsia"/>
          <w:b/>
          <w:bCs/>
          <w:sz w:val="32"/>
          <w:szCs w:val="32"/>
        </w:rPr>
        <w:t>第四部分 响应文件</w:t>
      </w:r>
      <w:r w:rsidR="00DE3799">
        <w:rPr>
          <w:rFonts w:ascii="仿宋" w:eastAsia="仿宋" w:hAnsi="仿宋"/>
          <w:sz w:val="28"/>
          <w:szCs w:val="28"/>
        </w:rPr>
        <w:t>.....................................1</w:t>
      </w:r>
      <w:r w:rsidR="002A48C3">
        <w:rPr>
          <w:rFonts w:ascii="仿宋" w:eastAsia="仿宋" w:hAnsi="仿宋"/>
          <w:sz w:val="28"/>
          <w:szCs w:val="28"/>
        </w:rPr>
        <w:t>2</w:t>
      </w:r>
    </w:p>
    <w:p w14:paraId="48B03203" w14:textId="02BB36E0" w:rsidR="00571D7E" w:rsidRPr="00426C7F" w:rsidRDefault="00571D7E">
      <w:pPr>
        <w:rPr>
          <w:rFonts w:ascii="仿宋" w:eastAsia="仿宋" w:hAnsi="仿宋"/>
          <w:sz w:val="28"/>
          <w:szCs w:val="28"/>
        </w:rPr>
      </w:pPr>
      <w:r w:rsidRPr="00426C7F">
        <w:rPr>
          <w:rFonts w:ascii="仿宋" w:eastAsia="仿宋" w:hAnsi="仿宋" w:hint="eastAsia"/>
          <w:sz w:val="28"/>
          <w:szCs w:val="28"/>
        </w:rPr>
        <w:t xml:space="preserve"> </w:t>
      </w:r>
      <w:r w:rsidRPr="00426C7F">
        <w:rPr>
          <w:rFonts w:ascii="仿宋" w:eastAsia="仿宋" w:hAnsi="仿宋"/>
          <w:sz w:val="28"/>
          <w:szCs w:val="28"/>
        </w:rPr>
        <w:t xml:space="preserve"> </w:t>
      </w:r>
      <w:r w:rsidRPr="00426C7F">
        <w:rPr>
          <w:rFonts w:ascii="仿宋" w:eastAsia="仿宋" w:hAnsi="仿宋" w:hint="eastAsia"/>
          <w:sz w:val="28"/>
          <w:szCs w:val="28"/>
        </w:rPr>
        <w:t>十三、供应商需递交的响应文件</w:t>
      </w:r>
      <w:r w:rsidR="00DE3799">
        <w:rPr>
          <w:rFonts w:ascii="仿宋" w:eastAsia="仿宋" w:hAnsi="仿宋" w:hint="eastAsia"/>
          <w:sz w:val="28"/>
          <w:szCs w:val="28"/>
        </w:rPr>
        <w:t>.</w:t>
      </w:r>
      <w:r w:rsidR="00DE3799">
        <w:rPr>
          <w:rFonts w:ascii="仿宋" w:eastAsia="仿宋" w:hAnsi="仿宋"/>
          <w:sz w:val="28"/>
          <w:szCs w:val="28"/>
        </w:rPr>
        <w:t>...........................1</w:t>
      </w:r>
      <w:r w:rsidR="002A48C3">
        <w:rPr>
          <w:rFonts w:ascii="仿宋" w:eastAsia="仿宋" w:hAnsi="仿宋"/>
          <w:sz w:val="28"/>
          <w:szCs w:val="28"/>
        </w:rPr>
        <w:t>2</w:t>
      </w:r>
    </w:p>
    <w:p w14:paraId="01779967" w14:textId="7D62E8B7" w:rsidR="00426C7F" w:rsidRPr="00786A76" w:rsidRDefault="00426C7F" w:rsidP="00BD2419">
      <w:pPr>
        <w:jc w:val="right"/>
        <w:rPr>
          <w:rFonts w:ascii="黑体" w:eastAsia="黑体" w:hAnsi="黑体"/>
          <w:b/>
          <w:bCs/>
          <w:sz w:val="32"/>
          <w:szCs w:val="32"/>
        </w:rPr>
      </w:pPr>
      <w:r w:rsidRPr="00786A76">
        <w:rPr>
          <w:rFonts w:ascii="黑体" w:eastAsia="黑体" w:hAnsi="黑体" w:hint="eastAsia"/>
          <w:b/>
          <w:bCs/>
          <w:sz w:val="32"/>
          <w:szCs w:val="32"/>
        </w:rPr>
        <w:t>第五部分 参考附件</w:t>
      </w:r>
      <w:r w:rsidR="00BD2419">
        <w:rPr>
          <w:rFonts w:ascii="仿宋" w:eastAsia="仿宋" w:hAnsi="仿宋"/>
          <w:sz w:val="28"/>
          <w:szCs w:val="28"/>
        </w:rPr>
        <w:t>.....................................1</w:t>
      </w:r>
      <w:r w:rsidR="002A48C3">
        <w:rPr>
          <w:rFonts w:ascii="仿宋" w:eastAsia="仿宋" w:hAnsi="仿宋"/>
          <w:sz w:val="28"/>
          <w:szCs w:val="28"/>
        </w:rPr>
        <w:t>3</w:t>
      </w:r>
    </w:p>
    <w:p w14:paraId="435DB2B1" w14:textId="77777777" w:rsidR="00630890" w:rsidRDefault="00630890">
      <w:pPr>
        <w:widowControl/>
        <w:jc w:val="left"/>
        <w:rPr>
          <w:rFonts w:ascii="黑体" w:eastAsia="黑体" w:hAnsi="黑体"/>
          <w:sz w:val="30"/>
          <w:szCs w:val="30"/>
        </w:rPr>
      </w:pPr>
      <w:r>
        <w:rPr>
          <w:rFonts w:ascii="黑体" w:eastAsia="黑体" w:hAnsi="黑体"/>
          <w:sz w:val="30"/>
          <w:szCs w:val="30"/>
        </w:rPr>
        <w:br w:type="page"/>
      </w:r>
    </w:p>
    <w:p w14:paraId="5E5527B6" w14:textId="2F54F31B" w:rsidR="004E6C60" w:rsidRPr="004904F7" w:rsidRDefault="00630890" w:rsidP="004E6C60">
      <w:pPr>
        <w:jc w:val="center"/>
        <w:rPr>
          <w:rFonts w:ascii="黑体" w:eastAsia="黑体" w:hAnsi="黑体"/>
          <w:b/>
          <w:bCs/>
          <w:sz w:val="32"/>
          <w:szCs w:val="32"/>
        </w:rPr>
      </w:pPr>
      <w:r w:rsidRPr="004904F7">
        <w:rPr>
          <w:rFonts w:ascii="黑体" w:eastAsia="黑体" w:hAnsi="黑体" w:hint="eastAsia"/>
          <w:b/>
          <w:bCs/>
          <w:sz w:val="32"/>
          <w:szCs w:val="32"/>
        </w:rPr>
        <w:lastRenderedPageBreak/>
        <w:t xml:space="preserve">第一部分 </w:t>
      </w:r>
      <w:r w:rsidR="005F4367" w:rsidRPr="004904F7">
        <w:rPr>
          <w:rFonts w:ascii="黑体" w:eastAsia="黑体" w:hAnsi="黑体" w:hint="eastAsia"/>
          <w:b/>
          <w:bCs/>
          <w:sz w:val="32"/>
          <w:szCs w:val="32"/>
        </w:rPr>
        <w:t>采购</w:t>
      </w:r>
      <w:r w:rsidR="00070E3F" w:rsidRPr="004904F7">
        <w:rPr>
          <w:rFonts w:ascii="黑体" w:eastAsia="黑体" w:hAnsi="黑体" w:hint="eastAsia"/>
          <w:b/>
          <w:bCs/>
          <w:sz w:val="32"/>
          <w:szCs w:val="32"/>
        </w:rPr>
        <w:t>项目</w:t>
      </w:r>
      <w:r w:rsidRPr="004904F7">
        <w:rPr>
          <w:rFonts w:ascii="黑体" w:eastAsia="黑体" w:hAnsi="黑体" w:hint="eastAsia"/>
          <w:b/>
          <w:bCs/>
          <w:sz w:val="32"/>
          <w:szCs w:val="32"/>
        </w:rPr>
        <w:t>概况</w:t>
      </w:r>
    </w:p>
    <w:p w14:paraId="509B5715" w14:textId="4B99EA90" w:rsidR="004E6C60" w:rsidRPr="004904F7" w:rsidRDefault="004E6C60" w:rsidP="004E6C60">
      <w:pPr>
        <w:pStyle w:val="a7"/>
        <w:numPr>
          <w:ilvl w:val="0"/>
          <w:numId w:val="1"/>
        </w:numPr>
        <w:ind w:firstLineChars="0"/>
        <w:rPr>
          <w:rFonts w:ascii="仿宋" w:eastAsia="仿宋" w:hAnsi="仿宋"/>
          <w:b/>
          <w:bCs/>
          <w:sz w:val="28"/>
          <w:szCs w:val="28"/>
        </w:rPr>
      </w:pPr>
      <w:r w:rsidRPr="004904F7">
        <w:rPr>
          <w:rFonts w:ascii="仿宋" w:eastAsia="仿宋" w:hAnsi="仿宋" w:hint="eastAsia"/>
          <w:b/>
          <w:bCs/>
          <w:sz w:val="28"/>
          <w:szCs w:val="28"/>
        </w:rPr>
        <w:t>单位名称</w:t>
      </w:r>
    </w:p>
    <w:p w14:paraId="6AC885E1" w14:textId="10A237FB" w:rsidR="004E6C60" w:rsidRPr="004904F7" w:rsidRDefault="004E6C60" w:rsidP="004E6C60">
      <w:pPr>
        <w:pStyle w:val="a7"/>
        <w:ind w:left="720" w:firstLineChars="0" w:firstLine="0"/>
        <w:rPr>
          <w:rFonts w:ascii="仿宋" w:eastAsia="仿宋" w:hAnsi="仿宋"/>
          <w:sz w:val="28"/>
          <w:szCs w:val="28"/>
        </w:rPr>
      </w:pPr>
      <w:r w:rsidRPr="004904F7">
        <w:rPr>
          <w:rFonts w:ascii="仿宋" w:eastAsia="仿宋" w:hAnsi="仿宋" w:hint="eastAsia"/>
          <w:sz w:val="28"/>
          <w:szCs w:val="28"/>
        </w:rPr>
        <w:t>深圳市人工智能行业协会</w:t>
      </w:r>
    </w:p>
    <w:p w14:paraId="5EAC1DF9" w14:textId="117EE197" w:rsidR="004E6C60" w:rsidRPr="004904F7" w:rsidRDefault="004E6C60" w:rsidP="004E6C60">
      <w:pPr>
        <w:pStyle w:val="a7"/>
        <w:numPr>
          <w:ilvl w:val="0"/>
          <w:numId w:val="1"/>
        </w:numPr>
        <w:ind w:firstLineChars="0"/>
        <w:rPr>
          <w:rFonts w:ascii="仿宋" w:eastAsia="仿宋" w:hAnsi="仿宋"/>
          <w:b/>
          <w:bCs/>
          <w:sz w:val="28"/>
          <w:szCs w:val="28"/>
        </w:rPr>
      </w:pPr>
      <w:r w:rsidRPr="004904F7">
        <w:rPr>
          <w:rFonts w:ascii="仿宋" w:eastAsia="仿宋" w:hAnsi="仿宋" w:hint="eastAsia"/>
          <w:b/>
          <w:bCs/>
          <w:sz w:val="28"/>
          <w:szCs w:val="28"/>
        </w:rPr>
        <w:t>单位地址</w:t>
      </w:r>
    </w:p>
    <w:p w14:paraId="4BA1239D" w14:textId="7FE01BFE" w:rsidR="004E6C60" w:rsidRPr="004904F7" w:rsidRDefault="004E6C60" w:rsidP="004E6C60">
      <w:pPr>
        <w:pStyle w:val="a7"/>
        <w:ind w:left="720" w:firstLineChars="0" w:firstLine="0"/>
        <w:rPr>
          <w:rFonts w:ascii="仿宋" w:eastAsia="仿宋" w:hAnsi="仿宋"/>
          <w:sz w:val="28"/>
          <w:szCs w:val="28"/>
        </w:rPr>
      </w:pPr>
      <w:r w:rsidRPr="004904F7">
        <w:rPr>
          <w:rFonts w:ascii="仿宋" w:eastAsia="仿宋" w:hAnsi="仿宋" w:hint="eastAsia"/>
          <w:sz w:val="28"/>
          <w:szCs w:val="28"/>
        </w:rPr>
        <w:t>深圳市福田区上梅林中康路1</w:t>
      </w:r>
      <w:r w:rsidRPr="004904F7">
        <w:rPr>
          <w:rFonts w:ascii="仿宋" w:eastAsia="仿宋" w:hAnsi="仿宋"/>
          <w:sz w:val="28"/>
          <w:szCs w:val="28"/>
        </w:rPr>
        <w:t>28</w:t>
      </w:r>
      <w:r w:rsidRPr="004904F7">
        <w:rPr>
          <w:rFonts w:ascii="仿宋" w:eastAsia="仿宋" w:hAnsi="仿宋" w:hint="eastAsia"/>
          <w:sz w:val="28"/>
          <w:szCs w:val="28"/>
        </w:rPr>
        <w:t>号卓越城一期3号楼1</w:t>
      </w:r>
      <w:r w:rsidRPr="004904F7">
        <w:rPr>
          <w:rFonts w:ascii="仿宋" w:eastAsia="仿宋" w:hAnsi="仿宋"/>
          <w:sz w:val="28"/>
          <w:szCs w:val="28"/>
        </w:rPr>
        <w:t>103</w:t>
      </w:r>
    </w:p>
    <w:p w14:paraId="040BE33F" w14:textId="74D6B40E" w:rsidR="004E6C60" w:rsidRPr="004904F7" w:rsidRDefault="0014013F" w:rsidP="004E6C60">
      <w:pPr>
        <w:pStyle w:val="a7"/>
        <w:numPr>
          <w:ilvl w:val="0"/>
          <w:numId w:val="1"/>
        </w:numPr>
        <w:ind w:firstLineChars="0"/>
        <w:rPr>
          <w:rFonts w:ascii="仿宋" w:eastAsia="仿宋" w:hAnsi="仿宋"/>
          <w:b/>
          <w:bCs/>
          <w:sz w:val="28"/>
          <w:szCs w:val="28"/>
        </w:rPr>
      </w:pPr>
      <w:r w:rsidRPr="004904F7">
        <w:rPr>
          <w:rFonts w:ascii="仿宋" w:eastAsia="仿宋" w:hAnsi="仿宋" w:hint="eastAsia"/>
          <w:b/>
          <w:bCs/>
          <w:sz w:val="28"/>
          <w:szCs w:val="28"/>
        </w:rPr>
        <w:t>采购</w:t>
      </w:r>
      <w:r w:rsidR="004E6C60" w:rsidRPr="004904F7">
        <w:rPr>
          <w:rFonts w:ascii="仿宋" w:eastAsia="仿宋" w:hAnsi="仿宋" w:hint="eastAsia"/>
          <w:b/>
          <w:bCs/>
          <w:sz w:val="28"/>
          <w:szCs w:val="28"/>
        </w:rPr>
        <w:t>项目名称</w:t>
      </w:r>
    </w:p>
    <w:p w14:paraId="0FA86BD0" w14:textId="30735EC0" w:rsidR="004E6C60" w:rsidRPr="004904F7" w:rsidRDefault="004E6C60" w:rsidP="004E6C60">
      <w:pPr>
        <w:pStyle w:val="a7"/>
        <w:ind w:left="720" w:firstLineChars="0" w:firstLine="0"/>
        <w:rPr>
          <w:rFonts w:ascii="仿宋" w:eastAsia="仿宋" w:hAnsi="仿宋"/>
          <w:sz w:val="28"/>
          <w:szCs w:val="28"/>
        </w:rPr>
      </w:pPr>
      <w:r w:rsidRPr="004904F7">
        <w:rPr>
          <w:rFonts w:ascii="仿宋" w:eastAsia="仿宋" w:hAnsi="仿宋" w:hint="eastAsia"/>
          <w:sz w:val="28"/>
          <w:szCs w:val="28"/>
        </w:rPr>
        <w:t>第二届深圳（国际）人工智能展</w:t>
      </w:r>
      <w:r w:rsidR="00870EE8" w:rsidRPr="004904F7">
        <w:rPr>
          <w:rFonts w:ascii="仿宋" w:eastAsia="仿宋" w:hAnsi="仿宋" w:hint="eastAsia"/>
          <w:sz w:val="28"/>
          <w:szCs w:val="28"/>
        </w:rPr>
        <w:t>主场承建商</w:t>
      </w:r>
      <w:r w:rsidR="0093350C" w:rsidRPr="004904F7">
        <w:rPr>
          <w:rFonts w:ascii="仿宋" w:eastAsia="仿宋" w:hAnsi="仿宋" w:hint="eastAsia"/>
          <w:sz w:val="28"/>
          <w:szCs w:val="28"/>
        </w:rPr>
        <w:t>采购</w:t>
      </w:r>
      <w:r w:rsidR="00646198" w:rsidRPr="004904F7">
        <w:rPr>
          <w:rFonts w:ascii="仿宋" w:eastAsia="仿宋" w:hAnsi="仿宋" w:hint="eastAsia"/>
          <w:sz w:val="28"/>
          <w:szCs w:val="28"/>
        </w:rPr>
        <w:t>项目</w:t>
      </w:r>
    </w:p>
    <w:p w14:paraId="5E002916" w14:textId="596A8D1B" w:rsidR="004E6C60" w:rsidRPr="004904F7" w:rsidRDefault="0003561F" w:rsidP="004E6C60">
      <w:pPr>
        <w:pStyle w:val="a7"/>
        <w:numPr>
          <w:ilvl w:val="0"/>
          <w:numId w:val="1"/>
        </w:numPr>
        <w:ind w:firstLineChars="0"/>
        <w:rPr>
          <w:rFonts w:ascii="仿宋" w:eastAsia="仿宋" w:hAnsi="仿宋"/>
          <w:b/>
          <w:bCs/>
          <w:sz w:val="28"/>
          <w:szCs w:val="28"/>
        </w:rPr>
      </w:pPr>
      <w:r w:rsidRPr="004904F7">
        <w:rPr>
          <w:rFonts w:ascii="仿宋" w:eastAsia="仿宋" w:hAnsi="仿宋" w:hint="eastAsia"/>
          <w:b/>
          <w:bCs/>
          <w:sz w:val="28"/>
          <w:szCs w:val="28"/>
        </w:rPr>
        <w:t>采购</w:t>
      </w:r>
      <w:r w:rsidR="004E6C60" w:rsidRPr="004904F7">
        <w:rPr>
          <w:rFonts w:ascii="仿宋" w:eastAsia="仿宋" w:hAnsi="仿宋" w:hint="eastAsia"/>
          <w:b/>
          <w:bCs/>
          <w:sz w:val="28"/>
          <w:szCs w:val="28"/>
        </w:rPr>
        <w:t>内容</w:t>
      </w:r>
    </w:p>
    <w:p w14:paraId="571E7A89" w14:textId="12D3272A" w:rsidR="004E6C60" w:rsidRPr="004904F7" w:rsidRDefault="004E6C60" w:rsidP="00B76F18">
      <w:pPr>
        <w:ind w:firstLineChars="200" w:firstLine="560"/>
        <w:rPr>
          <w:rFonts w:ascii="仿宋" w:eastAsia="仿宋" w:hAnsi="仿宋"/>
          <w:sz w:val="28"/>
          <w:szCs w:val="28"/>
        </w:rPr>
      </w:pPr>
      <w:r w:rsidRPr="004904F7">
        <w:rPr>
          <w:rFonts w:ascii="仿宋" w:eastAsia="仿宋" w:hAnsi="仿宋" w:hint="eastAsia"/>
          <w:sz w:val="28"/>
          <w:szCs w:val="28"/>
        </w:rPr>
        <w:t>第二届深圳（国际）人工智能展</w:t>
      </w:r>
      <w:r w:rsidR="004A6269" w:rsidRPr="004904F7">
        <w:rPr>
          <w:rFonts w:ascii="仿宋" w:eastAsia="仿宋" w:hAnsi="仿宋" w:hint="eastAsia"/>
          <w:sz w:val="28"/>
          <w:szCs w:val="28"/>
        </w:rPr>
        <w:t>场馆搭建工程方案提供；</w:t>
      </w:r>
      <w:r w:rsidRPr="004904F7">
        <w:rPr>
          <w:rFonts w:ascii="仿宋" w:eastAsia="仿宋" w:hAnsi="仿宋" w:hint="eastAsia"/>
          <w:sz w:val="28"/>
          <w:szCs w:val="28"/>
        </w:rPr>
        <w:t>主场搭建和施工管理；参展商标准展位搭建和施工管理</w:t>
      </w:r>
      <w:r w:rsidR="004A6269" w:rsidRPr="004904F7">
        <w:rPr>
          <w:rFonts w:ascii="仿宋" w:eastAsia="仿宋" w:hAnsi="仿宋" w:hint="eastAsia"/>
          <w:sz w:val="28"/>
          <w:szCs w:val="28"/>
        </w:rPr>
        <w:t>；</w:t>
      </w:r>
      <w:r w:rsidRPr="004904F7">
        <w:rPr>
          <w:rFonts w:ascii="仿宋" w:eastAsia="仿宋" w:hAnsi="仿宋" w:hint="eastAsia"/>
          <w:sz w:val="28"/>
          <w:szCs w:val="28"/>
        </w:rPr>
        <w:t>功能区域</w:t>
      </w:r>
      <w:r w:rsidR="001911E0" w:rsidRPr="004904F7">
        <w:rPr>
          <w:rFonts w:ascii="仿宋" w:eastAsia="仿宋" w:hAnsi="仿宋" w:hint="eastAsia"/>
          <w:sz w:val="28"/>
          <w:szCs w:val="28"/>
        </w:rPr>
        <w:t>及展馆氛围营造</w:t>
      </w:r>
      <w:r w:rsidRPr="004904F7">
        <w:rPr>
          <w:rFonts w:ascii="仿宋" w:eastAsia="仿宋" w:hAnsi="仿宋" w:hint="eastAsia"/>
          <w:sz w:val="28"/>
          <w:szCs w:val="28"/>
        </w:rPr>
        <w:t>等搭建和施工管理</w:t>
      </w:r>
      <w:r w:rsidR="004A6269" w:rsidRPr="004904F7">
        <w:rPr>
          <w:rFonts w:ascii="仿宋" w:eastAsia="仿宋" w:hAnsi="仿宋" w:hint="eastAsia"/>
          <w:sz w:val="28"/>
          <w:szCs w:val="28"/>
        </w:rPr>
        <w:t xml:space="preserve">等。 </w:t>
      </w:r>
    </w:p>
    <w:p w14:paraId="66D48540" w14:textId="77777777" w:rsidR="00870EE8" w:rsidRPr="004904F7" w:rsidRDefault="00870EE8" w:rsidP="00870EE8">
      <w:pPr>
        <w:pStyle w:val="a7"/>
        <w:numPr>
          <w:ilvl w:val="0"/>
          <w:numId w:val="1"/>
        </w:numPr>
        <w:ind w:firstLineChars="0"/>
        <w:rPr>
          <w:rFonts w:ascii="仿宋" w:eastAsia="仿宋" w:hAnsi="仿宋"/>
          <w:b/>
          <w:bCs/>
          <w:sz w:val="28"/>
          <w:szCs w:val="28"/>
        </w:rPr>
      </w:pPr>
      <w:r w:rsidRPr="004904F7">
        <w:rPr>
          <w:rFonts w:ascii="仿宋" w:eastAsia="仿宋" w:hAnsi="仿宋" w:hint="eastAsia"/>
          <w:b/>
          <w:bCs/>
          <w:sz w:val="28"/>
          <w:szCs w:val="28"/>
        </w:rPr>
        <w:t>项目施工时间地点</w:t>
      </w:r>
    </w:p>
    <w:p w14:paraId="0208DFB1" w14:textId="40C10D23" w:rsidR="00870EE8" w:rsidRPr="004904F7" w:rsidRDefault="00870EE8" w:rsidP="00870EE8">
      <w:pPr>
        <w:pStyle w:val="a7"/>
        <w:ind w:left="720" w:firstLineChars="0" w:firstLine="0"/>
        <w:rPr>
          <w:rFonts w:ascii="仿宋" w:eastAsia="仿宋" w:hAnsi="仿宋"/>
          <w:sz w:val="28"/>
          <w:szCs w:val="28"/>
        </w:rPr>
      </w:pPr>
      <w:r w:rsidRPr="004904F7">
        <w:rPr>
          <w:rFonts w:ascii="仿宋" w:eastAsia="仿宋" w:hAnsi="仿宋" w:hint="eastAsia"/>
          <w:sz w:val="28"/>
          <w:szCs w:val="28"/>
        </w:rPr>
        <w:t>2</w:t>
      </w:r>
      <w:r w:rsidRPr="004904F7">
        <w:rPr>
          <w:rFonts w:ascii="仿宋" w:eastAsia="仿宋" w:hAnsi="仿宋"/>
          <w:sz w:val="28"/>
          <w:szCs w:val="28"/>
        </w:rPr>
        <w:t>021</w:t>
      </w:r>
      <w:r w:rsidRPr="004904F7">
        <w:rPr>
          <w:rFonts w:ascii="仿宋" w:eastAsia="仿宋" w:hAnsi="仿宋" w:hint="eastAsia"/>
          <w:sz w:val="28"/>
          <w:szCs w:val="28"/>
        </w:rPr>
        <w:t>年4月（展会时间暂定）</w:t>
      </w:r>
    </w:p>
    <w:p w14:paraId="51EC06FA" w14:textId="4E82DEF8" w:rsidR="00870EE8" w:rsidRPr="004904F7" w:rsidRDefault="00870EE8" w:rsidP="00870EE8">
      <w:pPr>
        <w:pStyle w:val="a7"/>
        <w:ind w:left="720" w:firstLineChars="0" w:firstLine="0"/>
        <w:rPr>
          <w:rFonts w:ascii="仿宋" w:eastAsia="仿宋" w:hAnsi="仿宋"/>
          <w:sz w:val="28"/>
          <w:szCs w:val="28"/>
        </w:rPr>
      </w:pPr>
      <w:r w:rsidRPr="004904F7">
        <w:rPr>
          <w:rFonts w:ascii="仿宋" w:eastAsia="仿宋" w:hAnsi="仿宋" w:hint="eastAsia"/>
          <w:sz w:val="28"/>
          <w:szCs w:val="28"/>
        </w:rPr>
        <w:t>深圳市福田区福华三路</w:t>
      </w:r>
      <w:r w:rsidR="00F355EE" w:rsidRPr="004904F7">
        <w:rPr>
          <w:rFonts w:ascii="仿宋" w:eastAsia="仿宋" w:hAnsi="仿宋" w:hint="eastAsia"/>
          <w:sz w:val="28"/>
          <w:szCs w:val="28"/>
        </w:rPr>
        <w:t xml:space="preserve"> </w:t>
      </w:r>
      <w:r w:rsidRPr="004904F7">
        <w:rPr>
          <w:rFonts w:ascii="仿宋" w:eastAsia="仿宋" w:hAnsi="仿宋" w:hint="eastAsia"/>
          <w:sz w:val="28"/>
          <w:szCs w:val="28"/>
        </w:rPr>
        <w:t>深圳会展中心</w:t>
      </w:r>
    </w:p>
    <w:p w14:paraId="5C415DBB" w14:textId="5C3BEFC4" w:rsidR="004E6C60" w:rsidRPr="004904F7" w:rsidRDefault="006755AB" w:rsidP="004E6C60">
      <w:pPr>
        <w:pStyle w:val="a7"/>
        <w:numPr>
          <w:ilvl w:val="0"/>
          <w:numId w:val="1"/>
        </w:numPr>
        <w:ind w:firstLineChars="0"/>
        <w:rPr>
          <w:rFonts w:ascii="仿宋" w:eastAsia="仿宋" w:hAnsi="仿宋"/>
          <w:b/>
          <w:bCs/>
          <w:sz w:val="28"/>
          <w:szCs w:val="28"/>
        </w:rPr>
      </w:pPr>
      <w:r w:rsidRPr="004904F7">
        <w:rPr>
          <w:rFonts w:ascii="仿宋" w:eastAsia="仿宋" w:hAnsi="仿宋" w:hint="eastAsia"/>
          <w:b/>
          <w:bCs/>
          <w:sz w:val="28"/>
          <w:szCs w:val="28"/>
        </w:rPr>
        <w:t>报名截止时间</w:t>
      </w:r>
    </w:p>
    <w:p w14:paraId="59DD40C6" w14:textId="36A3B71F" w:rsidR="001333CB" w:rsidRPr="004904F7" w:rsidRDefault="006755AB" w:rsidP="00FD49B7">
      <w:pPr>
        <w:tabs>
          <w:tab w:val="left" w:pos="284"/>
        </w:tabs>
        <w:ind w:firstLineChars="200" w:firstLine="560"/>
        <w:rPr>
          <w:rFonts w:ascii="仿宋" w:eastAsia="仿宋" w:hAnsi="仿宋"/>
          <w:sz w:val="28"/>
          <w:szCs w:val="28"/>
        </w:rPr>
      </w:pPr>
      <w:r w:rsidRPr="004904F7">
        <w:rPr>
          <w:rFonts w:ascii="仿宋" w:eastAsia="仿宋" w:hAnsi="仿宋" w:hint="eastAsia"/>
          <w:sz w:val="28"/>
          <w:szCs w:val="28"/>
        </w:rPr>
        <w:t>请有意向参与本</w:t>
      </w:r>
      <w:r w:rsidR="0039603D" w:rsidRPr="004904F7">
        <w:rPr>
          <w:rFonts w:ascii="仿宋" w:eastAsia="仿宋" w:hAnsi="仿宋" w:hint="eastAsia"/>
          <w:sz w:val="28"/>
          <w:szCs w:val="28"/>
        </w:rPr>
        <w:t>采购</w:t>
      </w:r>
      <w:r w:rsidRPr="004904F7">
        <w:rPr>
          <w:rFonts w:ascii="仿宋" w:eastAsia="仿宋" w:hAnsi="仿宋" w:hint="eastAsia"/>
          <w:sz w:val="28"/>
          <w:szCs w:val="28"/>
        </w:rPr>
        <w:t>项目的供应商于</w:t>
      </w:r>
      <w:r w:rsidR="00FD49B7" w:rsidRPr="004904F7">
        <w:rPr>
          <w:rFonts w:ascii="仿宋" w:eastAsia="仿宋" w:hAnsi="仿宋" w:hint="eastAsia"/>
          <w:sz w:val="28"/>
          <w:szCs w:val="28"/>
        </w:rPr>
        <w:t>北京时间</w:t>
      </w:r>
      <w:r w:rsidR="001333CB" w:rsidRPr="002F0652">
        <w:rPr>
          <w:rFonts w:ascii="仿宋" w:eastAsia="仿宋" w:hAnsi="仿宋" w:hint="eastAsia"/>
          <w:sz w:val="28"/>
          <w:szCs w:val="28"/>
        </w:rPr>
        <w:t>2</w:t>
      </w:r>
      <w:r w:rsidR="001333CB" w:rsidRPr="002F0652">
        <w:rPr>
          <w:rFonts w:ascii="仿宋" w:eastAsia="仿宋" w:hAnsi="仿宋"/>
          <w:sz w:val="28"/>
          <w:szCs w:val="28"/>
        </w:rPr>
        <w:t>020</w:t>
      </w:r>
      <w:r w:rsidR="001333CB" w:rsidRPr="002F0652">
        <w:rPr>
          <w:rFonts w:ascii="仿宋" w:eastAsia="仿宋" w:hAnsi="仿宋" w:hint="eastAsia"/>
          <w:sz w:val="28"/>
          <w:szCs w:val="28"/>
        </w:rPr>
        <w:t>年</w:t>
      </w:r>
      <w:r w:rsidRPr="002F0652">
        <w:rPr>
          <w:rFonts w:ascii="仿宋" w:eastAsia="仿宋" w:hAnsi="仿宋"/>
          <w:sz w:val="28"/>
          <w:szCs w:val="28"/>
        </w:rPr>
        <w:t>10</w:t>
      </w:r>
      <w:r w:rsidR="001333CB" w:rsidRPr="002F0652">
        <w:rPr>
          <w:rFonts w:ascii="仿宋" w:eastAsia="仿宋" w:hAnsi="仿宋" w:hint="eastAsia"/>
          <w:sz w:val="28"/>
          <w:szCs w:val="28"/>
        </w:rPr>
        <w:t>月</w:t>
      </w:r>
      <w:r w:rsidR="00416820" w:rsidRPr="002F0652">
        <w:rPr>
          <w:rFonts w:ascii="仿宋" w:eastAsia="仿宋" w:hAnsi="仿宋"/>
          <w:sz w:val="28"/>
          <w:szCs w:val="28"/>
        </w:rPr>
        <w:t>12</w:t>
      </w:r>
      <w:r w:rsidR="001333CB" w:rsidRPr="002F0652">
        <w:rPr>
          <w:rFonts w:ascii="仿宋" w:eastAsia="仿宋" w:hAnsi="仿宋" w:hint="eastAsia"/>
          <w:sz w:val="28"/>
          <w:szCs w:val="28"/>
        </w:rPr>
        <w:t>日</w:t>
      </w:r>
      <w:r w:rsidRPr="002F0652">
        <w:rPr>
          <w:rFonts w:ascii="仿宋" w:eastAsia="仿宋" w:hAnsi="仿宋" w:hint="eastAsia"/>
          <w:sz w:val="28"/>
          <w:szCs w:val="28"/>
        </w:rPr>
        <w:t>1</w:t>
      </w:r>
      <w:r w:rsidRPr="002F0652">
        <w:rPr>
          <w:rFonts w:ascii="仿宋" w:eastAsia="仿宋" w:hAnsi="仿宋"/>
          <w:sz w:val="28"/>
          <w:szCs w:val="28"/>
        </w:rPr>
        <w:t>7</w:t>
      </w:r>
      <w:r w:rsidRPr="002F0652">
        <w:rPr>
          <w:rFonts w:ascii="仿宋" w:eastAsia="仿宋" w:hAnsi="仿宋" w:hint="eastAsia"/>
          <w:sz w:val="28"/>
          <w:szCs w:val="28"/>
        </w:rPr>
        <w:t>时前</w:t>
      </w:r>
      <w:r w:rsidR="00416820" w:rsidRPr="002F0652">
        <w:rPr>
          <w:rFonts w:ascii="仿宋" w:eastAsia="仿宋" w:hAnsi="仿宋" w:hint="eastAsia"/>
          <w:sz w:val="28"/>
          <w:szCs w:val="28"/>
        </w:rPr>
        <w:t>（北京时间）</w:t>
      </w:r>
      <w:r w:rsidRPr="002F0652">
        <w:rPr>
          <w:rFonts w:ascii="仿宋" w:eastAsia="仿宋" w:hAnsi="仿宋" w:hint="eastAsia"/>
          <w:sz w:val="28"/>
          <w:szCs w:val="28"/>
        </w:rPr>
        <w:t>，</w:t>
      </w:r>
      <w:r w:rsidRPr="004904F7">
        <w:rPr>
          <w:rFonts w:ascii="仿宋" w:eastAsia="仿宋" w:hAnsi="仿宋" w:hint="eastAsia"/>
          <w:sz w:val="28"/>
          <w:szCs w:val="28"/>
        </w:rPr>
        <w:t>将</w:t>
      </w:r>
      <w:r w:rsidR="00416820" w:rsidRPr="004904F7">
        <w:rPr>
          <w:rFonts w:ascii="仿宋" w:eastAsia="仿宋" w:hAnsi="仿宋" w:hint="eastAsia"/>
          <w:sz w:val="28"/>
          <w:szCs w:val="28"/>
        </w:rPr>
        <w:t>报名文件的</w:t>
      </w:r>
      <w:r w:rsidR="00416820" w:rsidRPr="004904F7">
        <w:rPr>
          <w:rFonts w:ascii="仿宋" w:eastAsia="仿宋" w:hAnsi="仿宋" w:hint="eastAsia"/>
          <w:b/>
          <w:bCs/>
          <w:sz w:val="28"/>
          <w:szCs w:val="28"/>
        </w:rPr>
        <w:t>word文档及</w:t>
      </w:r>
      <w:r w:rsidR="00FD49B7" w:rsidRPr="004904F7">
        <w:rPr>
          <w:rFonts w:ascii="仿宋" w:eastAsia="仿宋" w:hAnsi="仿宋" w:hint="eastAsia"/>
          <w:b/>
          <w:bCs/>
          <w:sz w:val="28"/>
          <w:szCs w:val="28"/>
        </w:rPr>
        <w:t>盖章扫描</w:t>
      </w:r>
      <w:r w:rsidR="00416820" w:rsidRPr="004904F7">
        <w:rPr>
          <w:rFonts w:ascii="仿宋" w:eastAsia="仿宋" w:hAnsi="仿宋" w:hint="eastAsia"/>
          <w:b/>
          <w:bCs/>
          <w:sz w:val="28"/>
          <w:szCs w:val="28"/>
        </w:rPr>
        <w:t>件</w:t>
      </w:r>
      <w:r w:rsidR="00FD49B7" w:rsidRPr="004904F7">
        <w:rPr>
          <w:rFonts w:ascii="仿宋" w:eastAsia="仿宋" w:hAnsi="仿宋" w:hint="eastAsia"/>
          <w:sz w:val="28"/>
          <w:szCs w:val="28"/>
        </w:rPr>
        <w:t>发送至联系人的邮箱，并致电确认。逾期报名的（以电子邮件送达时间为准）将不予接受。</w:t>
      </w:r>
    </w:p>
    <w:p w14:paraId="442DF1A9" w14:textId="23C64C33" w:rsidR="00FD49B7" w:rsidRPr="004904F7" w:rsidRDefault="00FD49B7" w:rsidP="00FD49B7">
      <w:pPr>
        <w:pStyle w:val="a7"/>
        <w:numPr>
          <w:ilvl w:val="0"/>
          <w:numId w:val="1"/>
        </w:numPr>
        <w:ind w:firstLineChars="0"/>
        <w:rPr>
          <w:rFonts w:ascii="仿宋" w:eastAsia="仿宋" w:hAnsi="仿宋"/>
          <w:b/>
          <w:bCs/>
          <w:sz w:val="28"/>
          <w:szCs w:val="28"/>
        </w:rPr>
      </w:pPr>
      <w:r w:rsidRPr="004904F7">
        <w:rPr>
          <w:rFonts w:ascii="仿宋" w:eastAsia="仿宋" w:hAnsi="仿宋" w:hint="eastAsia"/>
          <w:b/>
          <w:bCs/>
          <w:sz w:val="28"/>
          <w:szCs w:val="28"/>
        </w:rPr>
        <w:t>响应文件递交截止时间、</w:t>
      </w:r>
      <w:r w:rsidR="00E0143C">
        <w:rPr>
          <w:rFonts w:ascii="仿宋" w:eastAsia="仿宋" w:hAnsi="仿宋" w:hint="eastAsia"/>
          <w:b/>
          <w:bCs/>
          <w:sz w:val="28"/>
          <w:szCs w:val="28"/>
        </w:rPr>
        <w:t>编制形式、</w:t>
      </w:r>
      <w:r w:rsidRPr="004904F7">
        <w:rPr>
          <w:rFonts w:ascii="仿宋" w:eastAsia="仿宋" w:hAnsi="仿宋" w:hint="eastAsia"/>
          <w:b/>
          <w:bCs/>
          <w:sz w:val="28"/>
          <w:szCs w:val="28"/>
        </w:rPr>
        <w:t>递交方式</w:t>
      </w:r>
    </w:p>
    <w:p w14:paraId="760DA23D" w14:textId="799E2780" w:rsidR="00775F2B" w:rsidRDefault="00FD49B7" w:rsidP="00FD49B7">
      <w:pPr>
        <w:ind w:firstLineChars="200" w:firstLine="560"/>
        <w:rPr>
          <w:rFonts w:ascii="仿宋" w:eastAsia="仿宋" w:hAnsi="仿宋"/>
          <w:sz w:val="28"/>
          <w:szCs w:val="28"/>
        </w:rPr>
      </w:pPr>
      <w:bookmarkStart w:id="1" w:name="_Toc478110532"/>
      <w:bookmarkStart w:id="2" w:name="_Toc478392822"/>
      <w:bookmarkStart w:id="3" w:name="_Toc478393187"/>
      <w:r w:rsidRPr="004904F7">
        <w:rPr>
          <w:rFonts w:ascii="仿宋" w:eastAsia="仿宋" w:hAnsi="仿宋" w:hint="eastAsia"/>
          <w:bCs/>
          <w:sz w:val="28"/>
          <w:szCs w:val="28"/>
        </w:rPr>
        <w:t>响应文件应</w:t>
      </w:r>
      <w:r w:rsidRPr="002F0652">
        <w:rPr>
          <w:rFonts w:ascii="仿宋" w:eastAsia="仿宋" w:hAnsi="仿宋" w:hint="eastAsia"/>
          <w:bCs/>
          <w:sz w:val="28"/>
          <w:szCs w:val="28"/>
        </w:rPr>
        <w:t>在</w:t>
      </w:r>
      <w:r w:rsidRPr="002F0652">
        <w:rPr>
          <w:rFonts w:ascii="仿宋" w:eastAsia="仿宋" w:hAnsi="仿宋"/>
          <w:sz w:val="28"/>
          <w:szCs w:val="28"/>
        </w:rPr>
        <w:t>2020年</w:t>
      </w:r>
      <w:r w:rsidR="00416820" w:rsidRPr="002F0652">
        <w:rPr>
          <w:rFonts w:ascii="仿宋" w:eastAsia="仿宋" w:hAnsi="仿宋"/>
          <w:sz w:val="28"/>
          <w:szCs w:val="28"/>
        </w:rPr>
        <w:t>10</w:t>
      </w:r>
      <w:r w:rsidRPr="002F0652">
        <w:rPr>
          <w:rFonts w:ascii="仿宋" w:eastAsia="仿宋" w:hAnsi="仿宋"/>
          <w:sz w:val="28"/>
          <w:szCs w:val="28"/>
        </w:rPr>
        <w:t>月</w:t>
      </w:r>
      <w:r w:rsidR="00416820" w:rsidRPr="002F0652">
        <w:rPr>
          <w:rFonts w:ascii="仿宋" w:eastAsia="仿宋" w:hAnsi="仿宋"/>
          <w:sz w:val="28"/>
          <w:szCs w:val="28"/>
        </w:rPr>
        <w:t>1</w:t>
      </w:r>
      <w:r w:rsidR="005D194D" w:rsidRPr="002F0652">
        <w:rPr>
          <w:rFonts w:ascii="仿宋" w:eastAsia="仿宋" w:hAnsi="仿宋"/>
          <w:sz w:val="28"/>
          <w:szCs w:val="28"/>
        </w:rPr>
        <w:t>5</w:t>
      </w:r>
      <w:r w:rsidRPr="002F0652">
        <w:rPr>
          <w:rFonts w:ascii="仿宋" w:eastAsia="仿宋" w:hAnsi="仿宋"/>
          <w:sz w:val="28"/>
          <w:szCs w:val="28"/>
        </w:rPr>
        <w:t>日</w:t>
      </w:r>
      <w:r w:rsidR="00416820" w:rsidRPr="002F0652">
        <w:rPr>
          <w:rFonts w:ascii="仿宋" w:eastAsia="仿宋" w:hAnsi="仿宋" w:hint="eastAsia"/>
          <w:sz w:val="28"/>
          <w:szCs w:val="28"/>
        </w:rPr>
        <w:t>1</w:t>
      </w:r>
      <w:r w:rsidR="00416820" w:rsidRPr="002F0652">
        <w:rPr>
          <w:rFonts w:ascii="仿宋" w:eastAsia="仿宋" w:hAnsi="仿宋"/>
          <w:sz w:val="28"/>
          <w:szCs w:val="28"/>
        </w:rPr>
        <w:t>7</w:t>
      </w:r>
      <w:r w:rsidR="00416820" w:rsidRPr="002F0652">
        <w:rPr>
          <w:rFonts w:ascii="仿宋" w:eastAsia="仿宋" w:hAnsi="仿宋" w:hint="eastAsia"/>
          <w:sz w:val="28"/>
          <w:szCs w:val="28"/>
        </w:rPr>
        <w:t>时前</w:t>
      </w:r>
      <w:r w:rsidRPr="002F0652">
        <w:rPr>
          <w:rFonts w:ascii="仿宋" w:eastAsia="仿宋" w:hAnsi="仿宋"/>
          <w:sz w:val="28"/>
          <w:szCs w:val="28"/>
        </w:rPr>
        <w:t>（北</w:t>
      </w:r>
      <w:r w:rsidRPr="004904F7">
        <w:rPr>
          <w:rFonts w:ascii="仿宋" w:eastAsia="仿宋" w:hAnsi="仿宋"/>
          <w:sz w:val="28"/>
          <w:szCs w:val="28"/>
        </w:rPr>
        <w:t>京时间），</w:t>
      </w:r>
      <w:r w:rsidRPr="004904F7">
        <w:rPr>
          <w:rFonts w:ascii="仿宋" w:eastAsia="仿宋" w:hAnsi="仿宋" w:hint="eastAsia"/>
          <w:bCs/>
          <w:sz w:val="28"/>
          <w:szCs w:val="28"/>
        </w:rPr>
        <w:t>以</w:t>
      </w:r>
      <w:r w:rsidRPr="004904F7">
        <w:rPr>
          <w:rFonts w:ascii="仿宋" w:eastAsia="仿宋" w:hAnsi="仿宋"/>
          <w:b/>
          <w:sz w:val="28"/>
          <w:szCs w:val="28"/>
        </w:rPr>
        <w:t>PDF文档</w:t>
      </w:r>
      <w:r w:rsidRPr="004904F7">
        <w:rPr>
          <w:rFonts w:ascii="仿宋" w:eastAsia="仿宋" w:hAnsi="仿宋" w:hint="eastAsia"/>
          <w:bCs/>
          <w:sz w:val="28"/>
          <w:szCs w:val="28"/>
        </w:rPr>
        <w:t>形式发送至</w:t>
      </w:r>
      <w:r w:rsidRPr="004904F7">
        <w:rPr>
          <w:rFonts w:ascii="仿宋" w:eastAsia="仿宋" w:hAnsi="仿宋" w:hint="eastAsia"/>
          <w:sz w:val="28"/>
          <w:szCs w:val="28"/>
        </w:rPr>
        <w:t>联系人邮箱并致电确认。</w:t>
      </w:r>
    </w:p>
    <w:bookmarkEnd w:id="1"/>
    <w:bookmarkEnd w:id="2"/>
    <w:bookmarkEnd w:id="3"/>
    <w:p w14:paraId="16373D6F" w14:textId="77777777" w:rsidR="000B39C3" w:rsidRPr="004904F7" w:rsidRDefault="000B39C3" w:rsidP="000B39C3">
      <w:pPr>
        <w:pStyle w:val="a7"/>
        <w:numPr>
          <w:ilvl w:val="0"/>
          <w:numId w:val="1"/>
        </w:numPr>
        <w:ind w:firstLineChars="0"/>
        <w:rPr>
          <w:rFonts w:ascii="仿宋" w:eastAsia="仿宋" w:hAnsi="仿宋"/>
          <w:b/>
          <w:bCs/>
          <w:sz w:val="28"/>
          <w:szCs w:val="28"/>
        </w:rPr>
      </w:pPr>
      <w:r w:rsidRPr="004904F7">
        <w:rPr>
          <w:rFonts w:ascii="仿宋" w:eastAsia="仿宋" w:hAnsi="仿宋" w:hint="eastAsia"/>
          <w:b/>
          <w:bCs/>
          <w:sz w:val="28"/>
          <w:szCs w:val="28"/>
        </w:rPr>
        <w:lastRenderedPageBreak/>
        <w:t>联系方式</w:t>
      </w:r>
    </w:p>
    <w:p w14:paraId="603C98E0" w14:textId="71E95631" w:rsidR="000B39C3" w:rsidRPr="004904F7" w:rsidRDefault="000B39C3" w:rsidP="000B39C3">
      <w:pPr>
        <w:pStyle w:val="a7"/>
        <w:ind w:left="720" w:firstLineChars="0" w:firstLine="0"/>
        <w:rPr>
          <w:rFonts w:ascii="仿宋" w:eastAsia="仿宋" w:hAnsi="仿宋"/>
          <w:sz w:val="28"/>
          <w:szCs w:val="28"/>
        </w:rPr>
      </w:pPr>
      <w:r w:rsidRPr="004904F7">
        <w:rPr>
          <w:rFonts w:ascii="仿宋" w:eastAsia="仿宋" w:hAnsi="仿宋" w:hint="eastAsia"/>
          <w:sz w:val="28"/>
          <w:szCs w:val="28"/>
        </w:rPr>
        <w:t>联系人：黄</w:t>
      </w:r>
      <w:r w:rsidR="007C0C12">
        <w:rPr>
          <w:rFonts w:ascii="仿宋" w:eastAsia="仿宋" w:hAnsi="仿宋" w:hint="eastAsia"/>
          <w:sz w:val="28"/>
          <w:szCs w:val="28"/>
        </w:rPr>
        <w:t>女士</w:t>
      </w:r>
      <w:r w:rsidRPr="004904F7">
        <w:rPr>
          <w:rFonts w:ascii="仿宋" w:eastAsia="仿宋" w:hAnsi="仿宋" w:hint="eastAsia"/>
          <w:sz w:val="28"/>
          <w:szCs w:val="28"/>
        </w:rPr>
        <w:t xml:space="preserve"> </w:t>
      </w:r>
      <w:r w:rsidRPr="004904F7">
        <w:rPr>
          <w:rFonts w:ascii="仿宋" w:eastAsia="仿宋" w:hAnsi="仿宋"/>
          <w:sz w:val="28"/>
          <w:szCs w:val="28"/>
        </w:rPr>
        <w:t xml:space="preserve">      </w:t>
      </w:r>
    </w:p>
    <w:p w14:paraId="0FC1A324" w14:textId="77777777" w:rsidR="000B39C3" w:rsidRPr="004904F7" w:rsidRDefault="000B39C3" w:rsidP="000B39C3">
      <w:pPr>
        <w:pStyle w:val="a7"/>
        <w:ind w:left="720" w:firstLineChars="0" w:firstLine="0"/>
        <w:rPr>
          <w:rFonts w:ascii="仿宋" w:eastAsia="仿宋" w:hAnsi="仿宋"/>
          <w:sz w:val="28"/>
          <w:szCs w:val="28"/>
        </w:rPr>
      </w:pPr>
      <w:r w:rsidRPr="004904F7">
        <w:rPr>
          <w:rFonts w:ascii="仿宋" w:eastAsia="仿宋" w:hAnsi="仿宋" w:hint="eastAsia"/>
          <w:sz w:val="28"/>
          <w:szCs w:val="28"/>
        </w:rPr>
        <w:t>联系电话：（0</w:t>
      </w:r>
      <w:r w:rsidRPr="004904F7">
        <w:rPr>
          <w:rFonts w:ascii="仿宋" w:eastAsia="仿宋" w:hAnsi="仿宋"/>
          <w:sz w:val="28"/>
          <w:szCs w:val="28"/>
        </w:rPr>
        <w:t>755</w:t>
      </w:r>
      <w:r w:rsidRPr="004904F7">
        <w:rPr>
          <w:rFonts w:ascii="仿宋" w:eastAsia="仿宋" w:hAnsi="仿宋" w:hint="eastAsia"/>
          <w:sz w:val="28"/>
          <w:szCs w:val="28"/>
        </w:rPr>
        <w:t>）2</w:t>
      </w:r>
      <w:r w:rsidRPr="004904F7">
        <w:rPr>
          <w:rFonts w:ascii="仿宋" w:eastAsia="仿宋" w:hAnsi="仿宋"/>
          <w:sz w:val="28"/>
          <w:szCs w:val="28"/>
        </w:rPr>
        <w:t>399 1694</w:t>
      </w:r>
    </w:p>
    <w:p w14:paraId="129C66C9" w14:textId="77777777" w:rsidR="000B39C3" w:rsidRPr="004904F7" w:rsidRDefault="000B39C3" w:rsidP="000B39C3">
      <w:pPr>
        <w:pStyle w:val="a7"/>
        <w:ind w:left="720" w:firstLineChars="0" w:firstLine="0"/>
        <w:rPr>
          <w:rFonts w:ascii="仿宋" w:eastAsia="仿宋" w:hAnsi="仿宋"/>
          <w:sz w:val="28"/>
          <w:szCs w:val="28"/>
        </w:rPr>
      </w:pPr>
      <w:r w:rsidRPr="004904F7">
        <w:rPr>
          <w:rFonts w:ascii="仿宋" w:eastAsia="仿宋" w:hAnsi="仿宋" w:hint="eastAsia"/>
          <w:sz w:val="28"/>
          <w:szCs w:val="28"/>
        </w:rPr>
        <w:t>电子邮箱：</w:t>
      </w:r>
      <w:r w:rsidRPr="004904F7">
        <w:rPr>
          <w:rFonts w:ascii="仿宋" w:eastAsia="仿宋" w:hAnsi="仿宋"/>
          <w:sz w:val="28"/>
          <w:szCs w:val="28"/>
        </w:rPr>
        <w:t>liz@saiia.org.cn</w:t>
      </w:r>
    </w:p>
    <w:p w14:paraId="4DC93FCA" w14:textId="45783004" w:rsidR="000B39C3" w:rsidRPr="004904F7" w:rsidRDefault="000B39C3" w:rsidP="004E6C60">
      <w:pPr>
        <w:pStyle w:val="a7"/>
        <w:numPr>
          <w:ilvl w:val="0"/>
          <w:numId w:val="1"/>
        </w:numPr>
        <w:ind w:firstLineChars="0"/>
        <w:rPr>
          <w:rFonts w:ascii="仿宋" w:eastAsia="仿宋" w:hAnsi="仿宋"/>
          <w:b/>
          <w:bCs/>
          <w:sz w:val="28"/>
          <w:szCs w:val="28"/>
        </w:rPr>
      </w:pPr>
      <w:r w:rsidRPr="004904F7">
        <w:rPr>
          <w:rFonts w:ascii="仿宋" w:eastAsia="仿宋" w:hAnsi="仿宋" w:hint="eastAsia"/>
          <w:b/>
          <w:bCs/>
          <w:sz w:val="28"/>
          <w:szCs w:val="28"/>
        </w:rPr>
        <w:t>结果通知</w:t>
      </w:r>
    </w:p>
    <w:p w14:paraId="59DC958D" w14:textId="15FD6F01" w:rsidR="00F850E3" w:rsidRPr="004904F7" w:rsidRDefault="00F850E3" w:rsidP="00F850E3">
      <w:pPr>
        <w:spacing w:line="560" w:lineRule="exact"/>
        <w:ind w:firstLineChars="200" w:firstLine="560"/>
        <w:jc w:val="left"/>
        <w:rPr>
          <w:rFonts w:ascii="仿宋" w:eastAsia="仿宋" w:hAnsi="仿宋"/>
          <w:sz w:val="28"/>
          <w:szCs w:val="28"/>
        </w:rPr>
      </w:pPr>
      <w:bookmarkStart w:id="4" w:name="_Toc478387745"/>
      <w:bookmarkStart w:id="5" w:name="_Toc478374815"/>
      <w:bookmarkStart w:id="6" w:name="_Toc45028461"/>
      <w:bookmarkStart w:id="7" w:name="_Toc459218114"/>
      <w:bookmarkStart w:id="8" w:name="_Toc452391103"/>
      <w:bookmarkStart w:id="9" w:name="_Toc517278749"/>
      <w:r w:rsidRPr="004904F7">
        <w:rPr>
          <w:rFonts w:ascii="仿宋" w:eastAsia="仿宋" w:hAnsi="仿宋" w:hint="eastAsia"/>
          <w:sz w:val="28"/>
          <w:szCs w:val="28"/>
        </w:rPr>
        <w:t>本项目</w:t>
      </w:r>
      <w:r w:rsidR="00FC589A" w:rsidRPr="004904F7">
        <w:rPr>
          <w:rFonts w:ascii="仿宋" w:eastAsia="仿宋" w:hAnsi="仿宋" w:hint="eastAsia"/>
          <w:sz w:val="28"/>
          <w:szCs w:val="28"/>
        </w:rPr>
        <w:t>采购</w:t>
      </w:r>
      <w:r w:rsidRPr="004904F7">
        <w:rPr>
          <w:rFonts w:ascii="仿宋" w:eastAsia="仿宋" w:hAnsi="仿宋" w:hint="eastAsia"/>
          <w:sz w:val="28"/>
          <w:szCs w:val="28"/>
        </w:rPr>
        <w:t>结果的知会方式, 以深圳市人工智能行业协会签发的“中选通知书”为准。</w:t>
      </w:r>
      <w:bookmarkEnd w:id="4"/>
      <w:bookmarkEnd w:id="5"/>
      <w:bookmarkEnd w:id="6"/>
      <w:bookmarkEnd w:id="7"/>
      <w:bookmarkEnd w:id="8"/>
      <w:bookmarkEnd w:id="9"/>
    </w:p>
    <w:p w14:paraId="69A7BC32" w14:textId="559CD791" w:rsidR="00A47E14" w:rsidRPr="007256FA" w:rsidRDefault="00A47E14" w:rsidP="000B39C3">
      <w:pPr>
        <w:pStyle w:val="a7"/>
        <w:ind w:left="720" w:firstLineChars="0" w:firstLine="0"/>
        <w:rPr>
          <w:rFonts w:ascii="仿宋" w:eastAsia="仿宋" w:hAnsi="仿宋"/>
          <w:sz w:val="30"/>
          <w:szCs w:val="30"/>
        </w:rPr>
      </w:pPr>
    </w:p>
    <w:p w14:paraId="7D06C40B" w14:textId="77777777" w:rsidR="00A47E14" w:rsidRDefault="00A47E14">
      <w:pPr>
        <w:widowControl/>
        <w:jc w:val="left"/>
        <w:rPr>
          <w:rFonts w:ascii="仿宋" w:eastAsia="仿宋" w:hAnsi="仿宋"/>
          <w:sz w:val="30"/>
          <w:szCs w:val="30"/>
        </w:rPr>
      </w:pPr>
      <w:r>
        <w:rPr>
          <w:rFonts w:ascii="仿宋" w:eastAsia="仿宋" w:hAnsi="仿宋"/>
          <w:sz w:val="30"/>
          <w:szCs w:val="30"/>
        </w:rPr>
        <w:br w:type="page"/>
      </w:r>
    </w:p>
    <w:p w14:paraId="55F1A94A" w14:textId="037FD53A" w:rsidR="000E53EC" w:rsidRPr="000E53EC" w:rsidRDefault="000B15D0" w:rsidP="000E53EC">
      <w:pPr>
        <w:jc w:val="center"/>
        <w:rPr>
          <w:rFonts w:ascii="黑体" w:eastAsia="黑体" w:hAnsi="黑体"/>
          <w:b/>
          <w:bCs/>
          <w:sz w:val="32"/>
          <w:szCs w:val="32"/>
        </w:rPr>
      </w:pPr>
      <w:r w:rsidRPr="00BE64EE">
        <w:rPr>
          <w:rFonts w:ascii="黑体" w:eastAsia="黑体" w:hAnsi="黑体" w:hint="eastAsia"/>
          <w:b/>
          <w:bCs/>
          <w:sz w:val="32"/>
          <w:szCs w:val="32"/>
        </w:rPr>
        <w:lastRenderedPageBreak/>
        <w:t xml:space="preserve">第二部分 </w:t>
      </w:r>
      <w:r w:rsidR="005F4367">
        <w:rPr>
          <w:rFonts w:ascii="黑体" w:eastAsia="黑体" w:hAnsi="黑体" w:hint="eastAsia"/>
          <w:b/>
          <w:bCs/>
          <w:sz w:val="32"/>
          <w:szCs w:val="32"/>
        </w:rPr>
        <w:t>采购</w:t>
      </w:r>
      <w:r w:rsidRPr="00BE64EE">
        <w:rPr>
          <w:rFonts w:ascii="黑体" w:eastAsia="黑体" w:hAnsi="黑体" w:hint="eastAsia"/>
          <w:b/>
          <w:bCs/>
          <w:sz w:val="32"/>
          <w:szCs w:val="32"/>
        </w:rPr>
        <w:t>需求</w:t>
      </w:r>
      <w:bookmarkStart w:id="10" w:name="_Toc302032842"/>
      <w:bookmarkStart w:id="11" w:name="_Toc203990439"/>
    </w:p>
    <w:p w14:paraId="0AC78643" w14:textId="7EF0EB23" w:rsidR="005D793C" w:rsidRPr="005D793C" w:rsidRDefault="000E53EC" w:rsidP="005D793C">
      <w:pPr>
        <w:pStyle w:val="a7"/>
        <w:numPr>
          <w:ilvl w:val="0"/>
          <w:numId w:val="1"/>
        </w:numPr>
        <w:adjustRightInd w:val="0"/>
        <w:snapToGrid w:val="0"/>
        <w:spacing w:before="60" w:after="240" w:line="360" w:lineRule="auto"/>
        <w:ind w:firstLineChars="0"/>
        <w:jc w:val="left"/>
        <w:outlineLvl w:val="1"/>
        <w:rPr>
          <w:rFonts w:ascii="仿宋" w:eastAsia="仿宋" w:hAnsi="仿宋"/>
          <w:b/>
          <w:sz w:val="28"/>
          <w:szCs w:val="28"/>
        </w:rPr>
      </w:pPr>
      <w:bookmarkStart w:id="12" w:name="_Toc465261361"/>
      <w:r w:rsidRPr="005D793C">
        <w:rPr>
          <w:rFonts w:ascii="仿宋" w:eastAsia="仿宋" w:hAnsi="仿宋" w:hint="eastAsia"/>
          <w:b/>
          <w:sz w:val="28"/>
          <w:szCs w:val="28"/>
        </w:rPr>
        <w:t>商务</w:t>
      </w:r>
      <w:bookmarkEnd w:id="10"/>
      <w:bookmarkEnd w:id="12"/>
      <w:r w:rsidR="00A92E6E" w:rsidRPr="005D793C">
        <w:rPr>
          <w:rFonts w:ascii="仿宋" w:eastAsia="仿宋" w:hAnsi="仿宋" w:hint="eastAsia"/>
          <w:b/>
          <w:sz w:val="28"/>
          <w:szCs w:val="28"/>
        </w:rPr>
        <w:t>需求</w:t>
      </w:r>
    </w:p>
    <w:tbl>
      <w:tblPr>
        <w:tblStyle w:val="ab"/>
        <w:tblW w:w="9215" w:type="dxa"/>
        <w:tblInd w:w="-431" w:type="dxa"/>
        <w:tblLook w:val="04A0" w:firstRow="1" w:lastRow="0" w:firstColumn="1" w:lastColumn="0" w:noHBand="0" w:noVBand="1"/>
      </w:tblPr>
      <w:tblGrid>
        <w:gridCol w:w="1702"/>
        <w:gridCol w:w="6095"/>
        <w:gridCol w:w="1418"/>
      </w:tblGrid>
      <w:tr w:rsidR="005D793C" w14:paraId="4CC3638C" w14:textId="77777777" w:rsidTr="005D793C">
        <w:tc>
          <w:tcPr>
            <w:tcW w:w="1702" w:type="dxa"/>
            <w:vAlign w:val="center"/>
          </w:tcPr>
          <w:p w14:paraId="3063A993" w14:textId="156DE524" w:rsidR="005D793C" w:rsidRPr="00173355" w:rsidRDefault="005D793C" w:rsidP="005D793C">
            <w:pPr>
              <w:adjustRightInd w:val="0"/>
              <w:snapToGrid w:val="0"/>
              <w:spacing w:before="60" w:after="240" w:line="360" w:lineRule="auto"/>
              <w:jc w:val="center"/>
              <w:outlineLvl w:val="1"/>
              <w:rPr>
                <w:rFonts w:ascii="仿宋" w:eastAsia="仿宋" w:hAnsi="仿宋"/>
                <w:b/>
                <w:bCs/>
                <w:sz w:val="28"/>
                <w:szCs w:val="28"/>
              </w:rPr>
            </w:pPr>
            <w:r w:rsidRPr="00173355">
              <w:rPr>
                <w:rFonts w:ascii="仿宋" w:eastAsia="仿宋" w:hAnsi="仿宋" w:hint="eastAsia"/>
                <w:b/>
                <w:bCs/>
                <w:sz w:val="28"/>
                <w:szCs w:val="28"/>
              </w:rPr>
              <w:t>需求名称</w:t>
            </w:r>
          </w:p>
        </w:tc>
        <w:tc>
          <w:tcPr>
            <w:tcW w:w="6095" w:type="dxa"/>
            <w:vAlign w:val="center"/>
          </w:tcPr>
          <w:p w14:paraId="7A6D3E12" w14:textId="33FC50BF" w:rsidR="005D793C" w:rsidRPr="00173355" w:rsidRDefault="005D793C" w:rsidP="005D793C">
            <w:pPr>
              <w:adjustRightInd w:val="0"/>
              <w:snapToGrid w:val="0"/>
              <w:spacing w:before="60" w:after="240" w:line="360" w:lineRule="auto"/>
              <w:jc w:val="center"/>
              <w:outlineLvl w:val="1"/>
              <w:rPr>
                <w:rFonts w:ascii="仿宋" w:eastAsia="仿宋" w:hAnsi="仿宋"/>
                <w:b/>
                <w:bCs/>
                <w:sz w:val="28"/>
                <w:szCs w:val="28"/>
              </w:rPr>
            </w:pPr>
            <w:r w:rsidRPr="00173355">
              <w:rPr>
                <w:rFonts w:ascii="仿宋" w:eastAsia="仿宋" w:hAnsi="仿宋" w:hint="eastAsia"/>
                <w:b/>
                <w:bCs/>
                <w:sz w:val="28"/>
                <w:szCs w:val="28"/>
              </w:rPr>
              <w:t>需求说明</w:t>
            </w:r>
          </w:p>
        </w:tc>
        <w:tc>
          <w:tcPr>
            <w:tcW w:w="1418" w:type="dxa"/>
            <w:vAlign w:val="center"/>
          </w:tcPr>
          <w:p w14:paraId="4BF3384B" w14:textId="71B291D7" w:rsidR="005D793C" w:rsidRPr="00173355" w:rsidRDefault="005D793C" w:rsidP="005D793C">
            <w:pPr>
              <w:adjustRightInd w:val="0"/>
              <w:snapToGrid w:val="0"/>
              <w:spacing w:before="60" w:after="240" w:line="360" w:lineRule="auto"/>
              <w:jc w:val="center"/>
              <w:outlineLvl w:val="1"/>
              <w:rPr>
                <w:rFonts w:ascii="仿宋" w:eastAsia="仿宋" w:hAnsi="仿宋"/>
                <w:b/>
                <w:bCs/>
                <w:sz w:val="28"/>
                <w:szCs w:val="28"/>
              </w:rPr>
            </w:pPr>
            <w:r w:rsidRPr="00173355">
              <w:rPr>
                <w:rFonts w:ascii="仿宋" w:eastAsia="仿宋" w:hAnsi="仿宋" w:hint="eastAsia"/>
                <w:b/>
                <w:bCs/>
                <w:sz w:val="28"/>
                <w:szCs w:val="28"/>
              </w:rPr>
              <w:t>偏离选项</w:t>
            </w:r>
          </w:p>
        </w:tc>
      </w:tr>
      <w:tr w:rsidR="005D793C" w14:paraId="6E952AB4" w14:textId="77777777" w:rsidTr="005D793C">
        <w:tc>
          <w:tcPr>
            <w:tcW w:w="1702" w:type="dxa"/>
            <w:vAlign w:val="center"/>
          </w:tcPr>
          <w:p w14:paraId="7ECEC494" w14:textId="46664E19" w:rsidR="005D793C" w:rsidRDefault="005D793C" w:rsidP="005D793C">
            <w:pPr>
              <w:adjustRightInd w:val="0"/>
              <w:snapToGrid w:val="0"/>
              <w:spacing w:before="60" w:after="240" w:line="360" w:lineRule="auto"/>
              <w:jc w:val="left"/>
              <w:outlineLvl w:val="1"/>
              <w:rPr>
                <w:rFonts w:ascii="仿宋" w:eastAsia="仿宋" w:hAnsi="仿宋"/>
                <w:b/>
                <w:sz w:val="28"/>
                <w:szCs w:val="28"/>
              </w:rPr>
            </w:pPr>
            <w:r>
              <w:rPr>
                <w:rFonts w:ascii="仿宋" w:eastAsia="仿宋" w:hAnsi="仿宋" w:hint="eastAsia"/>
                <w:sz w:val="28"/>
                <w:szCs w:val="28"/>
              </w:rPr>
              <w:t>1</w:t>
            </w:r>
            <w:r>
              <w:rPr>
                <w:rFonts w:ascii="仿宋" w:eastAsia="仿宋" w:hAnsi="仿宋"/>
                <w:sz w:val="28"/>
                <w:szCs w:val="28"/>
              </w:rPr>
              <w:t>.</w:t>
            </w:r>
            <w:r w:rsidRPr="004904F7">
              <w:rPr>
                <w:rFonts w:ascii="仿宋" w:eastAsia="仿宋" w:hAnsi="仿宋" w:hint="eastAsia"/>
                <w:sz w:val="28"/>
                <w:szCs w:val="28"/>
              </w:rPr>
              <w:t>资质要求</w:t>
            </w:r>
          </w:p>
        </w:tc>
        <w:tc>
          <w:tcPr>
            <w:tcW w:w="6095" w:type="dxa"/>
            <w:vAlign w:val="center"/>
          </w:tcPr>
          <w:p w14:paraId="4186B7CC" w14:textId="77777777" w:rsidR="005D793C" w:rsidRPr="004904F7" w:rsidRDefault="005D793C" w:rsidP="005D793C">
            <w:pPr>
              <w:keepLines/>
              <w:numPr>
                <w:ilvl w:val="0"/>
                <w:numId w:val="4"/>
              </w:numPr>
              <w:tabs>
                <w:tab w:val="left" w:pos="814"/>
              </w:tabs>
              <w:adjustRightInd w:val="0"/>
              <w:snapToGrid w:val="0"/>
              <w:spacing w:line="360" w:lineRule="auto"/>
              <w:ind w:left="814" w:hanging="814"/>
              <w:rPr>
                <w:rFonts w:ascii="仿宋" w:eastAsia="仿宋" w:hAnsi="仿宋"/>
                <w:sz w:val="28"/>
                <w:szCs w:val="28"/>
              </w:rPr>
            </w:pPr>
            <w:r w:rsidRPr="004904F7">
              <w:rPr>
                <w:rFonts w:ascii="仿宋" w:eastAsia="仿宋" w:hAnsi="仿宋" w:hint="eastAsia"/>
                <w:sz w:val="28"/>
                <w:szCs w:val="28"/>
              </w:rPr>
              <w:t>参加单位必须为中华人民共和国境内注册且合法运作，且无尚在生效期内的经营异常或严重违法失信记录的企业，在法律和财务上独立。提供营业执照复印件、税务登记证复印件、组织机构代码证复印件（已办理“三证合一”的企业提供三证合一证件复印件，需提供所有复印件加盖本单位公章）。</w:t>
            </w:r>
            <w:r w:rsidRPr="004904F7">
              <w:rPr>
                <w:rFonts w:ascii="仿宋" w:eastAsia="仿宋" w:hAnsi="仿宋"/>
                <w:sz w:val="28"/>
                <w:szCs w:val="28"/>
              </w:rPr>
              <w:t xml:space="preserve"> </w:t>
            </w:r>
          </w:p>
          <w:p w14:paraId="6845DAE2" w14:textId="77777777" w:rsidR="005D793C" w:rsidRPr="004904F7" w:rsidRDefault="005D793C" w:rsidP="005D793C">
            <w:pPr>
              <w:keepLines/>
              <w:numPr>
                <w:ilvl w:val="0"/>
                <w:numId w:val="4"/>
              </w:numPr>
              <w:tabs>
                <w:tab w:val="left" w:pos="814"/>
              </w:tabs>
              <w:adjustRightInd w:val="0"/>
              <w:snapToGrid w:val="0"/>
              <w:spacing w:line="360" w:lineRule="auto"/>
              <w:ind w:left="814" w:hanging="814"/>
              <w:rPr>
                <w:rFonts w:ascii="仿宋" w:eastAsia="仿宋" w:hAnsi="仿宋"/>
                <w:sz w:val="28"/>
                <w:szCs w:val="28"/>
              </w:rPr>
            </w:pPr>
            <w:r w:rsidRPr="004904F7">
              <w:rPr>
                <w:rFonts w:ascii="仿宋" w:eastAsia="仿宋" w:hAnsi="仿宋" w:hint="eastAsia"/>
                <w:sz w:val="28"/>
                <w:szCs w:val="28"/>
              </w:rPr>
              <w:t>参加单位必须具备展览展示、装修装饰相关设计及施工资质证明。（须提供相关文件复印件并加盖参加单位公章）</w:t>
            </w:r>
          </w:p>
          <w:p w14:paraId="5AEAFEC5" w14:textId="221033DE" w:rsidR="005D793C" w:rsidRPr="00CE7B85" w:rsidRDefault="005D793C" w:rsidP="005D793C">
            <w:pPr>
              <w:keepLines/>
              <w:numPr>
                <w:ilvl w:val="0"/>
                <w:numId w:val="4"/>
              </w:numPr>
              <w:adjustRightInd w:val="0"/>
              <w:snapToGrid w:val="0"/>
              <w:spacing w:line="360" w:lineRule="auto"/>
              <w:ind w:left="814" w:hanging="814"/>
              <w:rPr>
                <w:rFonts w:ascii="仿宋" w:eastAsia="仿宋" w:hAnsi="仿宋"/>
                <w:sz w:val="28"/>
                <w:szCs w:val="28"/>
              </w:rPr>
            </w:pPr>
            <w:r w:rsidRPr="004904F7">
              <w:rPr>
                <w:rFonts w:ascii="仿宋" w:eastAsia="仿宋" w:hAnsi="仿宋" w:hint="eastAsia"/>
                <w:sz w:val="28"/>
                <w:szCs w:val="28"/>
              </w:rPr>
              <w:t>本项目的代表，必须是参加单位的法定代表人或持有法定代表人亲自签署的法人授权委托证明书的该单位员工。（提供法定代表人证明书、法人授权委托证明书，如单位法定代表人为本项目授权代表，则仅提</w:t>
            </w:r>
            <w:r w:rsidRPr="00CE7B85">
              <w:rPr>
                <w:rFonts w:ascii="仿宋" w:eastAsia="仿宋" w:hAnsi="仿宋" w:hint="eastAsia"/>
                <w:sz w:val="28"/>
                <w:szCs w:val="28"/>
              </w:rPr>
              <w:t>供法定代表人证明书及身份证复印件）。</w:t>
            </w:r>
          </w:p>
          <w:p w14:paraId="043CB046" w14:textId="2D6FBF4B" w:rsidR="005D793C" w:rsidRPr="00CE7B85" w:rsidRDefault="005D793C" w:rsidP="005D793C">
            <w:pPr>
              <w:keepLines/>
              <w:numPr>
                <w:ilvl w:val="0"/>
                <w:numId w:val="4"/>
              </w:numPr>
              <w:adjustRightInd w:val="0"/>
              <w:snapToGrid w:val="0"/>
              <w:spacing w:line="360" w:lineRule="auto"/>
              <w:ind w:left="814" w:hanging="814"/>
              <w:rPr>
                <w:rFonts w:ascii="仿宋" w:eastAsia="仿宋" w:hAnsi="仿宋"/>
                <w:sz w:val="28"/>
                <w:szCs w:val="28"/>
              </w:rPr>
            </w:pPr>
            <w:r w:rsidRPr="00CE7B85">
              <w:rPr>
                <w:rFonts w:ascii="仿宋" w:eastAsia="仿宋" w:hAnsi="仿宋" w:hint="eastAsia"/>
                <w:sz w:val="28"/>
                <w:szCs w:val="28"/>
              </w:rPr>
              <w:t>参加单位自2</w:t>
            </w:r>
            <w:r w:rsidRPr="00CE7B85">
              <w:rPr>
                <w:rFonts w:ascii="仿宋" w:eastAsia="仿宋" w:hAnsi="仿宋"/>
                <w:sz w:val="28"/>
                <w:szCs w:val="28"/>
              </w:rPr>
              <w:t>019</w:t>
            </w:r>
            <w:r w:rsidRPr="00CE7B85">
              <w:rPr>
                <w:rFonts w:ascii="仿宋" w:eastAsia="仿宋" w:hAnsi="仿宋" w:hint="eastAsia"/>
                <w:sz w:val="28"/>
                <w:szCs w:val="28"/>
              </w:rPr>
              <w:t>年1月1日至今，作为唯一主场承接不少于2个</w:t>
            </w:r>
            <w:r w:rsidR="00F0335E" w:rsidRPr="00CE7B85">
              <w:rPr>
                <w:rFonts w:ascii="仿宋" w:eastAsia="仿宋" w:hAnsi="仿宋"/>
                <w:sz w:val="28"/>
                <w:szCs w:val="28"/>
              </w:rPr>
              <w:t>3</w:t>
            </w:r>
            <w:r w:rsidRPr="00CE7B85">
              <w:rPr>
                <w:rFonts w:ascii="仿宋" w:eastAsia="仿宋" w:hAnsi="仿宋" w:hint="eastAsia"/>
                <w:sz w:val="28"/>
                <w:szCs w:val="28"/>
              </w:rPr>
              <w:t>万平方米以上</w:t>
            </w:r>
            <w:r w:rsidR="006153C1" w:rsidRPr="00CE7B85">
              <w:rPr>
                <w:rFonts w:ascii="仿宋" w:eastAsia="仿宋" w:hAnsi="仿宋" w:hint="eastAsia"/>
                <w:sz w:val="28"/>
                <w:szCs w:val="28"/>
              </w:rPr>
              <w:t>深圳本地</w:t>
            </w:r>
            <w:r w:rsidRPr="00CE7B85">
              <w:rPr>
                <w:rFonts w:ascii="仿宋" w:eastAsia="仿宋" w:hAnsi="仿宋" w:hint="eastAsia"/>
                <w:sz w:val="28"/>
                <w:szCs w:val="28"/>
              </w:rPr>
              <w:t>展览项目的主场搭建经验。（提供业绩一览表及合同关键页复印件）</w:t>
            </w:r>
          </w:p>
          <w:p w14:paraId="5D584FFC" w14:textId="4ECA7555" w:rsidR="005D793C" w:rsidRDefault="00C55576" w:rsidP="005D793C">
            <w:pPr>
              <w:adjustRightInd w:val="0"/>
              <w:snapToGrid w:val="0"/>
              <w:spacing w:before="60" w:after="240" w:line="360" w:lineRule="auto"/>
              <w:jc w:val="left"/>
              <w:outlineLvl w:val="1"/>
              <w:rPr>
                <w:rFonts w:ascii="仿宋" w:eastAsia="仿宋" w:hAnsi="仿宋"/>
                <w:b/>
                <w:sz w:val="28"/>
                <w:szCs w:val="28"/>
              </w:rPr>
            </w:pPr>
            <w:r>
              <w:rPr>
                <w:rFonts w:ascii="仿宋" w:eastAsia="仿宋" w:hAnsi="仿宋" w:hint="eastAsia"/>
                <w:sz w:val="28"/>
                <w:szCs w:val="28"/>
              </w:rPr>
              <w:lastRenderedPageBreak/>
              <w:t>（5）</w:t>
            </w:r>
            <w:r w:rsidR="005D793C" w:rsidRPr="004904F7">
              <w:rPr>
                <w:rFonts w:ascii="仿宋" w:eastAsia="仿宋" w:hAnsi="仿宋" w:hint="eastAsia"/>
                <w:sz w:val="28"/>
                <w:szCs w:val="28"/>
              </w:rPr>
              <w:t>参考单位应独立完成整个项目，不得转包。</w:t>
            </w:r>
          </w:p>
        </w:tc>
        <w:tc>
          <w:tcPr>
            <w:tcW w:w="1418" w:type="dxa"/>
            <w:vAlign w:val="center"/>
          </w:tcPr>
          <w:p w14:paraId="200157E2" w14:textId="560A2DAD" w:rsidR="005D793C" w:rsidRDefault="005D793C" w:rsidP="005D793C">
            <w:pPr>
              <w:adjustRightInd w:val="0"/>
              <w:snapToGrid w:val="0"/>
              <w:spacing w:before="60" w:after="240" w:line="360" w:lineRule="auto"/>
              <w:jc w:val="left"/>
              <w:outlineLvl w:val="1"/>
              <w:rPr>
                <w:rFonts w:ascii="仿宋" w:eastAsia="仿宋" w:hAnsi="仿宋"/>
                <w:b/>
                <w:sz w:val="28"/>
                <w:szCs w:val="28"/>
              </w:rPr>
            </w:pPr>
            <w:r w:rsidRPr="004904F7">
              <w:rPr>
                <w:rFonts w:ascii="仿宋" w:eastAsia="仿宋" w:hAnsi="仿宋" w:hint="eastAsia"/>
                <w:sz w:val="28"/>
                <w:szCs w:val="28"/>
              </w:rPr>
              <w:lastRenderedPageBreak/>
              <w:t>不可偏离</w:t>
            </w:r>
          </w:p>
        </w:tc>
      </w:tr>
      <w:tr w:rsidR="005D793C" w14:paraId="7221810F" w14:textId="77777777" w:rsidTr="0058127C">
        <w:tc>
          <w:tcPr>
            <w:tcW w:w="1702" w:type="dxa"/>
            <w:vAlign w:val="center"/>
          </w:tcPr>
          <w:p w14:paraId="6B941EAB" w14:textId="6737BF53" w:rsidR="005D793C" w:rsidRDefault="005D793C" w:rsidP="005D793C">
            <w:pPr>
              <w:adjustRightInd w:val="0"/>
              <w:snapToGrid w:val="0"/>
              <w:spacing w:before="60" w:after="240" w:line="360" w:lineRule="auto"/>
              <w:jc w:val="left"/>
              <w:outlineLvl w:val="1"/>
              <w:rPr>
                <w:rFonts w:ascii="仿宋" w:eastAsia="仿宋" w:hAnsi="仿宋"/>
                <w:b/>
                <w:sz w:val="28"/>
                <w:szCs w:val="28"/>
              </w:rPr>
            </w:pPr>
            <w:r>
              <w:rPr>
                <w:rFonts w:ascii="仿宋" w:eastAsia="仿宋" w:hAnsi="仿宋" w:hint="eastAsia"/>
                <w:sz w:val="28"/>
                <w:szCs w:val="28"/>
              </w:rPr>
              <w:t>2</w:t>
            </w:r>
            <w:r>
              <w:rPr>
                <w:rFonts w:ascii="仿宋" w:eastAsia="仿宋" w:hAnsi="仿宋"/>
                <w:sz w:val="28"/>
                <w:szCs w:val="28"/>
              </w:rPr>
              <w:t>.</w:t>
            </w:r>
            <w:r w:rsidRPr="004904F7">
              <w:rPr>
                <w:rFonts w:ascii="仿宋" w:eastAsia="仿宋" w:hAnsi="仿宋" w:hint="eastAsia"/>
                <w:sz w:val="28"/>
                <w:szCs w:val="28"/>
              </w:rPr>
              <w:t>报价要求</w:t>
            </w:r>
          </w:p>
        </w:tc>
        <w:tc>
          <w:tcPr>
            <w:tcW w:w="6095" w:type="dxa"/>
            <w:vAlign w:val="center"/>
          </w:tcPr>
          <w:p w14:paraId="71B885AD" w14:textId="77777777" w:rsidR="005D793C" w:rsidRPr="004904F7" w:rsidRDefault="005D793C" w:rsidP="005D793C">
            <w:pPr>
              <w:keepLines/>
              <w:numPr>
                <w:ilvl w:val="0"/>
                <w:numId w:val="5"/>
              </w:numPr>
              <w:tabs>
                <w:tab w:val="left" w:pos="34"/>
              </w:tabs>
              <w:spacing w:line="360" w:lineRule="auto"/>
              <w:ind w:left="816" w:hanging="816"/>
              <w:jc w:val="left"/>
              <w:rPr>
                <w:rFonts w:ascii="仿宋" w:eastAsia="仿宋" w:hAnsi="仿宋"/>
                <w:sz w:val="28"/>
                <w:szCs w:val="28"/>
              </w:rPr>
            </w:pPr>
            <w:r w:rsidRPr="004904F7">
              <w:rPr>
                <w:rFonts w:ascii="仿宋" w:eastAsia="仿宋" w:hAnsi="仿宋" w:hint="eastAsia"/>
                <w:sz w:val="28"/>
                <w:szCs w:val="28"/>
              </w:rPr>
              <w:t>报价币种为人民币，且包含产品、运输、人工、设备设施、安装费、材料费等所有费用</w:t>
            </w:r>
            <w:r w:rsidRPr="00CE7B85">
              <w:rPr>
                <w:rFonts w:ascii="仿宋" w:eastAsia="仿宋" w:hAnsi="仿宋" w:hint="eastAsia"/>
                <w:sz w:val="28"/>
                <w:szCs w:val="28"/>
              </w:rPr>
              <w:t>，提供项目报价一览表。</w:t>
            </w:r>
          </w:p>
          <w:p w14:paraId="2C6979E3" w14:textId="78FEC74C" w:rsidR="005D793C" w:rsidRDefault="00C55576" w:rsidP="005D793C">
            <w:pPr>
              <w:adjustRightInd w:val="0"/>
              <w:snapToGrid w:val="0"/>
              <w:spacing w:before="60" w:after="240" w:line="360" w:lineRule="auto"/>
              <w:jc w:val="left"/>
              <w:outlineLvl w:val="1"/>
              <w:rPr>
                <w:rFonts w:ascii="仿宋" w:eastAsia="仿宋" w:hAnsi="仿宋"/>
                <w:b/>
                <w:sz w:val="28"/>
                <w:szCs w:val="28"/>
              </w:rPr>
            </w:pPr>
            <w:r>
              <w:rPr>
                <w:rFonts w:ascii="仿宋" w:eastAsia="仿宋" w:hAnsi="仿宋" w:hint="eastAsia"/>
                <w:sz w:val="28"/>
                <w:szCs w:val="28"/>
              </w:rPr>
              <w:t>（2）</w:t>
            </w:r>
            <w:r w:rsidR="005D793C" w:rsidRPr="004904F7">
              <w:rPr>
                <w:rFonts w:ascii="仿宋" w:eastAsia="仿宋" w:hAnsi="仿宋" w:hint="eastAsia"/>
                <w:sz w:val="28"/>
                <w:szCs w:val="28"/>
              </w:rPr>
              <w:t>本次谈判的费用由乙方自理。</w:t>
            </w:r>
          </w:p>
        </w:tc>
        <w:tc>
          <w:tcPr>
            <w:tcW w:w="1418" w:type="dxa"/>
            <w:vAlign w:val="center"/>
          </w:tcPr>
          <w:p w14:paraId="6575C55E" w14:textId="7A089D5E" w:rsidR="005D793C" w:rsidRDefault="005D793C" w:rsidP="005D793C">
            <w:pPr>
              <w:adjustRightInd w:val="0"/>
              <w:snapToGrid w:val="0"/>
              <w:spacing w:before="60" w:after="240" w:line="360" w:lineRule="auto"/>
              <w:jc w:val="left"/>
              <w:outlineLvl w:val="1"/>
              <w:rPr>
                <w:rFonts w:ascii="仿宋" w:eastAsia="仿宋" w:hAnsi="仿宋"/>
                <w:b/>
                <w:sz w:val="28"/>
                <w:szCs w:val="28"/>
              </w:rPr>
            </w:pPr>
            <w:r w:rsidRPr="004904F7">
              <w:rPr>
                <w:rFonts w:ascii="仿宋" w:eastAsia="仿宋" w:hAnsi="仿宋" w:hint="eastAsia"/>
                <w:sz w:val="28"/>
                <w:szCs w:val="28"/>
              </w:rPr>
              <w:t>不可偏离</w:t>
            </w:r>
          </w:p>
        </w:tc>
      </w:tr>
      <w:tr w:rsidR="005D793C" w14:paraId="139BA983" w14:textId="77777777" w:rsidTr="00A6261F">
        <w:tc>
          <w:tcPr>
            <w:tcW w:w="1702" w:type="dxa"/>
            <w:vAlign w:val="center"/>
          </w:tcPr>
          <w:p w14:paraId="0A611B75" w14:textId="37D58F67" w:rsidR="005D793C" w:rsidRDefault="005D793C" w:rsidP="005D793C">
            <w:pPr>
              <w:adjustRightInd w:val="0"/>
              <w:snapToGrid w:val="0"/>
              <w:spacing w:before="60" w:after="240" w:line="360" w:lineRule="auto"/>
              <w:jc w:val="left"/>
              <w:outlineLvl w:val="1"/>
              <w:rPr>
                <w:rFonts w:ascii="仿宋" w:eastAsia="仿宋" w:hAnsi="仿宋"/>
                <w:b/>
                <w:sz w:val="28"/>
                <w:szCs w:val="28"/>
              </w:rPr>
            </w:pPr>
            <w:r>
              <w:rPr>
                <w:rFonts w:ascii="仿宋" w:eastAsia="仿宋" w:hAnsi="仿宋" w:hint="eastAsia"/>
                <w:sz w:val="28"/>
                <w:szCs w:val="28"/>
              </w:rPr>
              <w:t>3</w:t>
            </w:r>
            <w:r>
              <w:rPr>
                <w:rFonts w:ascii="仿宋" w:eastAsia="仿宋" w:hAnsi="仿宋"/>
                <w:sz w:val="28"/>
                <w:szCs w:val="28"/>
              </w:rPr>
              <w:t>.</w:t>
            </w:r>
            <w:r w:rsidRPr="004904F7">
              <w:rPr>
                <w:rFonts w:ascii="仿宋" w:eastAsia="仿宋" w:hAnsi="仿宋" w:hint="eastAsia"/>
                <w:sz w:val="28"/>
                <w:szCs w:val="28"/>
              </w:rPr>
              <w:t>项目负责人及团队</w:t>
            </w:r>
          </w:p>
        </w:tc>
        <w:tc>
          <w:tcPr>
            <w:tcW w:w="6095" w:type="dxa"/>
            <w:vAlign w:val="center"/>
          </w:tcPr>
          <w:p w14:paraId="1AAA770C" w14:textId="77777777" w:rsidR="005D793C" w:rsidRPr="004904F7" w:rsidRDefault="005D793C" w:rsidP="005D793C">
            <w:pPr>
              <w:ind w:left="840" w:hangingChars="300" w:hanging="840"/>
              <w:rPr>
                <w:rFonts w:ascii="仿宋" w:eastAsia="仿宋" w:hAnsi="仿宋"/>
                <w:sz w:val="28"/>
                <w:szCs w:val="28"/>
              </w:rPr>
            </w:pPr>
            <w:r w:rsidRPr="004904F7">
              <w:rPr>
                <w:rFonts w:ascii="仿宋" w:eastAsia="仿宋" w:hAnsi="仿宋" w:hint="eastAsia"/>
                <w:sz w:val="28"/>
                <w:szCs w:val="28"/>
              </w:rPr>
              <w:t>（</w:t>
            </w:r>
            <w:r w:rsidRPr="004904F7">
              <w:rPr>
                <w:rFonts w:ascii="仿宋" w:eastAsia="仿宋" w:hAnsi="仿宋"/>
                <w:sz w:val="28"/>
                <w:szCs w:val="28"/>
              </w:rPr>
              <w:t>1）</w:t>
            </w:r>
            <w:r w:rsidRPr="004904F7">
              <w:rPr>
                <w:rFonts w:ascii="仿宋" w:eastAsia="仿宋" w:hAnsi="仿宋"/>
                <w:sz w:val="28"/>
                <w:szCs w:val="28"/>
              </w:rPr>
              <w:tab/>
              <w:t>参加单位须指定项目负责人，并提供该负责人姓名、电话、职务及身份证复印件等信息，负责联络协调及跟进该项目具体实施。</w:t>
            </w:r>
          </w:p>
          <w:p w14:paraId="4A67067C" w14:textId="18A5CBB2" w:rsidR="005D793C" w:rsidRDefault="005D793C" w:rsidP="005D793C">
            <w:pPr>
              <w:adjustRightInd w:val="0"/>
              <w:snapToGrid w:val="0"/>
              <w:spacing w:before="60" w:after="240" w:line="360" w:lineRule="auto"/>
              <w:ind w:left="840" w:hangingChars="300" w:hanging="840"/>
              <w:jc w:val="left"/>
              <w:outlineLvl w:val="1"/>
              <w:rPr>
                <w:rFonts w:ascii="仿宋" w:eastAsia="仿宋" w:hAnsi="仿宋"/>
                <w:b/>
                <w:sz w:val="28"/>
                <w:szCs w:val="28"/>
              </w:rPr>
            </w:pPr>
            <w:r w:rsidRPr="004904F7">
              <w:rPr>
                <w:rFonts w:ascii="仿宋" w:eastAsia="仿宋" w:hAnsi="仿宋" w:hint="eastAsia"/>
                <w:sz w:val="28"/>
                <w:szCs w:val="28"/>
              </w:rPr>
              <w:t>（</w:t>
            </w:r>
            <w:r w:rsidRPr="004904F7">
              <w:rPr>
                <w:rFonts w:ascii="仿宋" w:eastAsia="仿宋" w:hAnsi="仿宋"/>
                <w:sz w:val="28"/>
                <w:szCs w:val="28"/>
              </w:rPr>
              <w:t>2）</w:t>
            </w:r>
            <w:r w:rsidRPr="004904F7">
              <w:rPr>
                <w:rFonts w:ascii="仿宋" w:eastAsia="仿宋" w:hAnsi="仿宋"/>
                <w:sz w:val="28"/>
                <w:szCs w:val="28"/>
              </w:rPr>
              <w:tab/>
              <w:t>参加单位须为本项目提供专门的服务团队，并提供团队成员姓名、职务、简介及团队专业实力证明资料。</w:t>
            </w:r>
          </w:p>
        </w:tc>
        <w:tc>
          <w:tcPr>
            <w:tcW w:w="1418" w:type="dxa"/>
            <w:vAlign w:val="center"/>
          </w:tcPr>
          <w:p w14:paraId="6D70989D" w14:textId="2B843851" w:rsidR="005D793C" w:rsidRDefault="005D793C" w:rsidP="005D793C">
            <w:pPr>
              <w:adjustRightInd w:val="0"/>
              <w:snapToGrid w:val="0"/>
              <w:spacing w:before="60" w:after="240" w:line="360" w:lineRule="auto"/>
              <w:jc w:val="left"/>
              <w:outlineLvl w:val="1"/>
              <w:rPr>
                <w:rFonts w:ascii="仿宋" w:eastAsia="仿宋" w:hAnsi="仿宋"/>
                <w:b/>
                <w:sz w:val="28"/>
                <w:szCs w:val="28"/>
              </w:rPr>
            </w:pPr>
            <w:r w:rsidRPr="004904F7">
              <w:rPr>
                <w:rFonts w:ascii="仿宋" w:eastAsia="仿宋" w:hAnsi="仿宋" w:hint="eastAsia"/>
                <w:sz w:val="28"/>
                <w:szCs w:val="28"/>
              </w:rPr>
              <w:t>不可偏离</w:t>
            </w:r>
          </w:p>
        </w:tc>
      </w:tr>
      <w:tr w:rsidR="005D793C" w14:paraId="0BA551B2" w14:textId="77777777" w:rsidTr="00CE293B">
        <w:tc>
          <w:tcPr>
            <w:tcW w:w="1702" w:type="dxa"/>
            <w:vAlign w:val="center"/>
          </w:tcPr>
          <w:p w14:paraId="55C2BE69" w14:textId="2D799461" w:rsidR="005D793C" w:rsidRDefault="005D793C" w:rsidP="005D793C">
            <w:pPr>
              <w:adjustRightInd w:val="0"/>
              <w:snapToGrid w:val="0"/>
              <w:spacing w:before="60" w:after="240" w:line="360" w:lineRule="auto"/>
              <w:jc w:val="left"/>
              <w:outlineLvl w:val="1"/>
              <w:rPr>
                <w:rFonts w:ascii="仿宋" w:eastAsia="仿宋" w:hAnsi="仿宋"/>
                <w:b/>
                <w:sz w:val="28"/>
                <w:szCs w:val="28"/>
              </w:rPr>
            </w:pPr>
            <w:r>
              <w:rPr>
                <w:rFonts w:ascii="仿宋" w:eastAsia="仿宋" w:hAnsi="仿宋" w:hint="eastAsia"/>
                <w:sz w:val="28"/>
                <w:szCs w:val="28"/>
              </w:rPr>
              <w:t>4</w:t>
            </w:r>
            <w:r>
              <w:rPr>
                <w:rFonts w:ascii="仿宋" w:eastAsia="仿宋" w:hAnsi="仿宋"/>
                <w:sz w:val="28"/>
                <w:szCs w:val="28"/>
              </w:rPr>
              <w:t>.</w:t>
            </w:r>
            <w:r w:rsidRPr="004904F7">
              <w:rPr>
                <w:rFonts w:ascii="仿宋" w:eastAsia="仿宋" w:hAnsi="仿宋" w:hint="eastAsia"/>
                <w:sz w:val="28"/>
                <w:szCs w:val="28"/>
              </w:rPr>
              <w:t>付款方式</w:t>
            </w:r>
          </w:p>
        </w:tc>
        <w:tc>
          <w:tcPr>
            <w:tcW w:w="6095" w:type="dxa"/>
            <w:vAlign w:val="center"/>
          </w:tcPr>
          <w:p w14:paraId="424AA275" w14:textId="0A473D5E" w:rsidR="005D793C" w:rsidRPr="004904F7" w:rsidRDefault="005D793C" w:rsidP="005D793C">
            <w:pPr>
              <w:adjustRightInd w:val="0"/>
              <w:snapToGrid w:val="0"/>
              <w:spacing w:line="360" w:lineRule="auto"/>
              <w:ind w:left="840" w:hangingChars="300" w:hanging="840"/>
              <w:rPr>
                <w:rFonts w:ascii="仿宋" w:eastAsia="仿宋" w:hAnsi="仿宋"/>
                <w:sz w:val="28"/>
                <w:szCs w:val="28"/>
              </w:rPr>
            </w:pPr>
            <w:r w:rsidRPr="004904F7">
              <w:rPr>
                <w:rFonts w:ascii="仿宋" w:eastAsia="仿宋" w:hAnsi="仿宋" w:hint="eastAsia"/>
                <w:sz w:val="28"/>
                <w:szCs w:val="28"/>
              </w:rPr>
              <w:t>（</w:t>
            </w:r>
            <w:r w:rsidRPr="004904F7">
              <w:rPr>
                <w:rFonts w:ascii="仿宋" w:eastAsia="仿宋" w:hAnsi="仿宋"/>
                <w:sz w:val="28"/>
                <w:szCs w:val="28"/>
              </w:rPr>
              <w:t>1）</w:t>
            </w:r>
            <w:r w:rsidRPr="004904F7">
              <w:rPr>
                <w:rFonts w:ascii="仿宋" w:eastAsia="仿宋" w:hAnsi="仿宋"/>
                <w:sz w:val="28"/>
                <w:szCs w:val="28"/>
              </w:rPr>
              <w:tab/>
            </w:r>
            <w:r w:rsidR="00067201">
              <w:rPr>
                <w:rFonts w:ascii="仿宋" w:eastAsia="仿宋" w:hAnsi="仿宋" w:hint="eastAsia"/>
                <w:sz w:val="28"/>
                <w:szCs w:val="28"/>
              </w:rPr>
              <w:t>展会开始前</w:t>
            </w:r>
            <w:r w:rsidRPr="004904F7">
              <w:rPr>
                <w:rFonts w:ascii="仿宋" w:eastAsia="仿宋" w:hAnsi="仿宋"/>
                <w:sz w:val="28"/>
                <w:szCs w:val="28"/>
              </w:rPr>
              <w:t>，</w:t>
            </w:r>
            <w:r w:rsidRPr="004904F7">
              <w:rPr>
                <w:rFonts w:ascii="仿宋" w:eastAsia="仿宋" w:hAnsi="仿宋" w:hint="eastAsia"/>
                <w:sz w:val="28"/>
                <w:szCs w:val="28"/>
              </w:rPr>
              <w:t>乙方开具正规发票，甲方支付</w:t>
            </w:r>
            <w:r w:rsidRPr="004904F7">
              <w:rPr>
                <w:rFonts w:ascii="仿宋" w:eastAsia="仿宋" w:hAnsi="仿宋"/>
                <w:sz w:val="28"/>
                <w:szCs w:val="28"/>
              </w:rPr>
              <w:t>总金额的30%</w:t>
            </w:r>
            <w:r w:rsidRPr="004904F7">
              <w:rPr>
                <w:rFonts w:ascii="仿宋" w:eastAsia="仿宋" w:hAnsi="仿宋" w:hint="eastAsia"/>
                <w:sz w:val="28"/>
                <w:szCs w:val="28"/>
              </w:rPr>
              <w:t>作为预付款</w:t>
            </w:r>
            <w:r w:rsidRPr="004904F7">
              <w:rPr>
                <w:rFonts w:ascii="仿宋" w:eastAsia="仿宋" w:hAnsi="仿宋"/>
                <w:sz w:val="28"/>
                <w:szCs w:val="28"/>
              </w:rPr>
              <w:t>。</w:t>
            </w:r>
          </w:p>
          <w:p w14:paraId="44472A0F" w14:textId="77777777" w:rsidR="005D793C" w:rsidRPr="004904F7" w:rsidRDefault="005D793C" w:rsidP="005D793C">
            <w:pPr>
              <w:pStyle w:val="a7"/>
              <w:adjustRightInd w:val="0"/>
              <w:snapToGrid w:val="0"/>
              <w:spacing w:line="360" w:lineRule="auto"/>
              <w:ind w:left="840" w:hangingChars="300" w:hanging="840"/>
              <w:rPr>
                <w:rFonts w:ascii="仿宋" w:eastAsia="仿宋" w:hAnsi="仿宋"/>
                <w:sz w:val="28"/>
                <w:szCs w:val="28"/>
              </w:rPr>
            </w:pPr>
            <w:r w:rsidRPr="004904F7">
              <w:rPr>
                <w:rFonts w:ascii="仿宋" w:eastAsia="仿宋" w:hAnsi="仿宋" w:hint="eastAsia"/>
                <w:sz w:val="28"/>
                <w:szCs w:val="28"/>
              </w:rPr>
              <w:t>（</w:t>
            </w:r>
            <w:r w:rsidRPr="004904F7">
              <w:rPr>
                <w:rFonts w:ascii="仿宋" w:eastAsia="仿宋" w:hAnsi="仿宋"/>
                <w:sz w:val="28"/>
                <w:szCs w:val="28"/>
              </w:rPr>
              <w:t>2）</w:t>
            </w:r>
            <w:r w:rsidRPr="004904F7">
              <w:rPr>
                <w:rFonts w:ascii="仿宋" w:eastAsia="仿宋" w:hAnsi="仿宋"/>
                <w:sz w:val="28"/>
                <w:szCs w:val="28"/>
              </w:rPr>
              <w:tab/>
            </w:r>
            <w:r w:rsidRPr="004904F7">
              <w:rPr>
                <w:rFonts w:ascii="仿宋" w:eastAsia="仿宋" w:hAnsi="仿宋" w:hint="eastAsia"/>
                <w:sz w:val="28"/>
                <w:szCs w:val="28"/>
              </w:rPr>
              <w:t>全部实施工程成功交付后</w:t>
            </w:r>
            <w:r w:rsidRPr="004904F7">
              <w:rPr>
                <w:rFonts w:ascii="仿宋" w:eastAsia="仿宋" w:hAnsi="仿宋"/>
                <w:sz w:val="28"/>
                <w:szCs w:val="28"/>
              </w:rPr>
              <w:t>并验收合格后，</w:t>
            </w:r>
            <w:r w:rsidRPr="004904F7">
              <w:rPr>
                <w:rFonts w:ascii="仿宋" w:eastAsia="仿宋" w:hAnsi="仿宋" w:hint="eastAsia"/>
                <w:sz w:val="28"/>
                <w:szCs w:val="28"/>
              </w:rPr>
              <w:t>乙方开具正规发票，甲方于1</w:t>
            </w:r>
            <w:r w:rsidRPr="004904F7">
              <w:rPr>
                <w:rFonts w:ascii="仿宋" w:eastAsia="仿宋" w:hAnsi="仿宋"/>
                <w:sz w:val="28"/>
                <w:szCs w:val="28"/>
              </w:rPr>
              <w:t>5</w:t>
            </w:r>
            <w:r w:rsidRPr="004904F7">
              <w:rPr>
                <w:rFonts w:ascii="仿宋" w:eastAsia="仿宋" w:hAnsi="仿宋" w:hint="eastAsia"/>
                <w:sz w:val="28"/>
                <w:szCs w:val="28"/>
              </w:rPr>
              <w:t>天内</w:t>
            </w:r>
            <w:r w:rsidRPr="004904F7">
              <w:rPr>
                <w:rFonts w:ascii="仿宋" w:eastAsia="仿宋" w:hAnsi="仿宋"/>
                <w:sz w:val="28"/>
                <w:szCs w:val="28"/>
              </w:rPr>
              <w:t>支付</w:t>
            </w:r>
            <w:r w:rsidRPr="004904F7">
              <w:rPr>
                <w:rFonts w:ascii="仿宋" w:eastAsia="仿宋" w:hAnsi="仿宋" w:hint="eastAsia"/>
                <w:sz w:val="28"/>
                <w:szCs w:val="28"/>
              </w:rPr>
              <w:t>剩余尾款</w:t>
            </w:r>
            <w:r w:rsidRPr="004904F7">
              <w:rPr>
                <w:rFonts w:ascii="仿宋" w:eastAsia="仿宋" w:hAnsi="仿宋"/>
                <w:sz w:val="28"/>
                <w:szCs w:val="28"/>
              </w:rPr>
              <w:t>。</w:t>
            </w:r>
          </w:p>
          <w:p w14:paraId="2B0FA859" w14:textId="79256D31" w:rsidR="005D793C" w:rsidRDefault="005D793C" w:rsidP="005D793C">
            <w:pPr>
              <w:adjustRightInd w:val="0"/>
              <w:snapToGrid w:val="0"/>
              <w:spacing w:before="60" w:after="240" w:line="360" w:lineRule="auto"/>
              <w:jc w:val="left"/>
              <w:outlineLvl w:val="1"/>
              <w:rPr>
                <w:rFonts w:ascii="仿宋" w:eastAsia="仿宋" w:hAnsi="仿宋"/>
                <w:b/>
                <w:sz w:val="28"/>
                <w:szCs w:val="28"/>
              </w:rPr>
            </w:pPr>
            <w:r w:rsidRPr="004904F7">
              <w:rPr>
                <w:rFonts w:ascii="仿宋" w:eastAsia="仿宋" w:hAnsi="仿宋" w:hint="eastAsia"/>
                <w:sz w:val="28"/>
                <w:szCs w:val="28"/>
              </w:rPr>
              <w:t>（详细事宜以合同条款为准）</w:t>
            </w:r>
          </w:p>
        </w:tc>
        <w:tc>
          <w:tcPr>
            <w:tcW w:w="1418" w:type="dxa"/>
            <w:vAlign w:val="center"/>
          </w:tcPr>
          <w:p w14:paraId="12BA2EE2" w14:textId="2BDAF8A6" w:rsidR="005D793C" w:rsidRDefault="005D793C" w:rsidP="005D793C">
            <w:pPr>
              <w:adjustRightInd w:val="0"/>
              <w:snapToGrid w:val="0"/>
              <w:spacing w:before="60" w:after="240" w:line="360" w:lineRule="auto"/>
              <w:jc w:val="left"/>
              <w:outlineLvl w:val="1"/>
              <w:rPr>
                <w:rFonts w:ascii="仿宋" w:eastAsia="仿宋" w:hAnsi="仿宋"/>
                <w:b/>
                <w:sz w:val="28"/>
                <w:szCs w:val="28"/>
              </w:rPr>
            </w:pPr>
            <w:r w:rsidRPr="004904F7">
              <w:rPr>
                <w:rFonts w:ascii="仿宋" w:eastAsia="仿宋" w:hAnsi="仿宋" w:hint="eastAsia"/>
                <w:sz w:val="28"/>
                <w:szCs w:val="28"/>
              </w:rPr>
              <w:t>不可偏离</w:t>
            </w:r>
          </w:p>
        </w:tc>
      </w:tr>
      <w:tr w:rsidR="007D1F43" w14:paraId="3D61DD6A" w14:textId="77777777" w:rsidTr="0006629B">
        <w:tc>
          <w:tcPr>
            <w:tcW w:w="1702" w:type="dxa"/>
            <w:vAlign w:val="center"/>
          </w:tcPr>
          <w:p w14:paraId="603BD8FA" w14:textId="00CA79B0" w:rsidR="007D1F43" w:rsidRDefault="007D1F43" w:rsidP="007D1F43">
            <w:pPr>
              <w:adjustRightInd w:val="0"/>
              <w:snapToGrid w:val="0"/>
              <w:spacing w:before="60" w:after="240" w:line="360" w:lineRule="auto"/>
              <w:jc w:val="left"/>
              <w:outlineLvl w:val="1"/>
              <w:rPr>
                <w:rFonts w:ascii="仿宋" w:eastAsia="仿宋" w:hAnsi="仿宋"/>
                <w:b/>
                <w:sz w:val="28"/>
                <w:szCs w:val="28"/>
              </w:rPr>
            </w:pPr>
            <w:r>
              <w:rPr>
                <w:rFonts w:ascii="仿宋" w:eastAsia="仿宋" w:hAnsi="仿宋" w:hint="eastAsia"/>
                <w:sz w:val="28"/>
                <w:szCs w:val="28"/>
              </w:rPr>
              <w:t>5</w:t>
            </w:r>
            <w:r>
              <w:rPr>
                <w:rFonts w:ascii="仿宋" w:eastAsia="仿宋" w:hAnsi="仿宋"/>
                <w:sz w:val="28"/>
                <w:szCs w:val="28"/>
              </w:rPr>
              <w:t>.</w:t>
            </w:r>
            <w:r w:rsidRPr="004904F7">
              <w:rPr>
                <w:rFonts w:ascii="仿宋" w:eastAsia="仿宋" w:hAnsi="仿宋" w:hint="eastAsia"/>
                <w:sz w:val="28"/>
                <w:szCs w:val="28"/>
              </w:rPr>
              <w:t>知识产权保护</w:t>
            </w:r>
          </w:p>
        </w:tc>
        <w:tc>
          <w:tcPr>
            <w:tcW w:w="6095" w:type="dxa"/>
            <w:vAlign w:val="center"/>
          </w:tcPr>
          <w:p w14:paraId="43AC77E4" w14:textId="77777777" w:rsidR="007D1F43" w:rsidRPr="004904F7" w:rsidRDefault="007D1F43" w:rsidP="007D1F43">
            <w:pPr>
              <w:keepLines/>
              <w:numPr>
                <w:ilvl w:val="0"/>
                <w:numId w:val="6"/>
              </w:numPr>
              <w:tabs>
                <w:tab w:val="left" w:pos="34"/>
              </w:tabs>
              <w:spacing w:line="360" w:lineRule="auto"/>
              <w:jc w:val="left"/>
              <w:rPr>
                <w:rFonts w:ascii="仿宋" w:eastAsia="仿宋" w:hAnsi="仿宋"/>
                <w:sz w:val="28"/>
                <w:szCs w:val="28"/>
              </w:rPr>
            </w:pPr>
            <w:r w:rsidRPr="004904F7">
              <w:rPr>
                <w:rFonts w:ascii="仿宋" w:eastAsia="仿宋" w:hAnsi="仿宋" w:hint="eastAsia"/>
                <w:sz w:val="28"/>
                <w:szCs w:val="28"/>
              </w:rPr>
              <w:t>本项目成果所有权归甲方所有。</w:t>
            </w:r>
          </w:p>
          <w:p w14:paraId="72FFDB50" w14:textId="3968EA97" w:rsidR="007D1F43" w:rsidRDefault="00C51D3C" w:rsidP="007D1F43">
            <w:pPr>
              <w:adjustRightInd w:val="0"/>
              <w:snapToGrid w:val="0"/>
              <w:spacing w:before="60" w:after="240" w:line="360" w:lineRule="auto"/>
              <w:jc w:val="left"/>
              <w:outlineLvl w:val="1"/>
              <w:rPr>
                <w:rFonts w:ascii="仿宋" w:eastAsia="仿宋" w:hAnsi="仿宋"/>
                <w:b/>
                <w:sz w:val="28"/>
                <w:szCs w:val="28"/>
              </w:rPr>
            </w:pPr>
            <w:r>
              <w:rPr>
                <w:rFonts w:ascii="仿宋" w:eastAsia="仿宋" w:hAnsi="仿宋" w:hint="eastAsia"/>
                <w:sz w:val="28"/>
                <w:szCs w:val="28"/>
              </w:rPr>
              <w:t>（2）</w:t>
            </w:r>
            <w:r w:rsidR="007D1F43" w:rsidRPr="004904F7">
              <w:rPr>
                <w:rFonts w:ascii="仿宋" w:eastAsia="仿宋" w:hAnsi="仿宋" w:hint="eastAsia"/>
                <w:sz w:val="28"/>
                <w:szCs w:val="28"/>
              </w:rPr>
              <w:t>乙方必须对编写成果拥有著作版权，在整</w:t>
            </w:r>
            <w:r w:rsidR="007D1F43" w:rsidRPr="004904F7">
              <w:rPr>
                <w:rFonts w:ascii="仿宋" w:eastAsia="仿宋" w:hAnsi="仿宋" w:hint="eastAsia"/>
                <w:sz w:val="28"/>
                <w:szCs w:val="28"/>
              </w:rPr>
              <w:lastRenderedPageBreak/>
              <w:t>个项目的实施过程中，乙方不得有模仿、抄袭等侵犯第三方知识产权的情节或行为。若因乙方侵权带来的经济和法律责任，均由乙方自行承担；若给甲方造成损失的，甲方保留进一步追偿的权利。</w:t>
            </w:r>
          </w:p>
        </w:tc>
        <w:tc>
          <w:tcPr>
            <w:tcW w:w="1418" w:type="dxa"/>
            <w:vAlign w:val="center"/>
          </w:tcPr>
          <w:p w14:paraId="5C8D8CDD" w14:textId="374ABB72" w:rsidR="007D1F43" w:rsidRDefault="007D1F43" w:rsidP="007D1F43">
            <w:pPr>
              <w:adjustRightInd w:val="0"/>
              <w:snapToGrid w:val="0"/>
              <w:spacing w:before="60" w:after="240" w:line="360" w:lineRule="auto"/>
              <w:jc w:val="left"/>
              <w:outlineLvl w:val="1"/>
              <w:rPr>
                <w:rFonts w:ascii="仿宋" w:eastAsia="仿宋" w:hAnsi="仿宋"/>
                <w:b/>
                <w:sz w:val="28"/>
                <w:szCs w:val="28"/>
              </w:rPr>
            </w:pPr>
            <w:r w:rsidRPr="004904F7">
              <w:rPr>
                <w:rFonts w:ascii="仿宋" w:eastAsia="仿宋" w:hAnsi="仿宋" w:hint="eastAsia"/>
                <w:sz w:val="28"/>
                <w:szCs w:val="28"/>
              </w:rPr>
              <w:lastRenderedPageBreak/>
              <w:t>不可偏离</w:t>
            </w:r>
          </w:p>
        </w:tc>
      </w:tr>
    </w:tbl>
    <w:p w14:paraId="53DBCAF7" w14:textId="77777777" w:rsidR="005D793C" w:rsidRPr="005D793C" w:rsidRDefault="005D793C" w:rsidP="005D793C">
      <w:pPr>
        <w:adjustRightInd w:val="0"/>
        <w:snapToGrid w:val="0"/>
        <w:spacing w:before="60" w:after="240" w:line="360" w:lineRule="auto"/>
        <w:jc w:val="left"/>
        <w:outlineLvl w:val="1"/>
        <w:rPr>
          <w:rFonts w:ascii="仿宋" w:eastAsia="仿宋" w:hAnsi="仿宋"/>
          <w:b/>
          <w:sz w:val="28"/>
          <w:szCs w:val="28"/>
        </w:rPr>
      </w:pPr>
    </w:p>
    <w:p w14:paraId="2E0F1254" w14:textId="4251642E" w:rsidR="000E53EC" w:rsidRDefault="00BE133A" w:rsidP="000E53EC">
      <w:pPr>
        <w:adjustRightInd w:val="0"/>
        <w:snapToGrid w:val="0"/>
        <w:spacing w:before="60" w:after="240" w:line="360" w:lineRule="auto"/>
        <w:jc w:val="left"/>
        <w:outlineLvl w:val="1"/>
        <w:rPr>
          <w:rFonts w:ascii="仿宋" w:eastAsia="仿宋" w:hAnsi="仿宋"/>
          <w:b/>
          <w:sz w:val="28"/>
          <w:szCs w:val="28"/>
        </w:rPr>
      </w:pPr>
      <w:bookmarkStart w:id="13" w:name="_Toc465261362"/>
      <w:bookmarkEnd w:id="11"/>
      <w:r w:rsidRPr="004904F7">
        <w:rPr>
          <w:rFonts w:ascii="仿宋" w:eastAsia="仿宋" w:hAnsi="仿宋" w:hint="eastAsia"/>
          <w:b/>
          <w:sz w:val="28"/>
          <w:szCs w:val="28"/>
        </w:rPr>
        <w:t>十一</w:t>
      </w:r>
      <w:r w:rsidR="000E53EC" w:rsidRPr="004904F7">
        <w:rPr>
          <w:rFonts w:ascii="仿宋" w:eastAsia="仿宋" w:hAnsi="仿宋" w:hint="eastAsia"/>
          <w:b/>
          <w:sz w:val="28"/>
          <w:szCs w:val="28"/>
        </w:rPr>
        <w:t>、技术（服务）需求</w:t>
      </w:r>
      <w:bookmarkEnd w:id="13"/>
    </w:p>
    <w:tbl>
      <w:tblPr>
        <w:tblStyle w:val="ab"/>
        <w:tblW w:w="9215" w:type="dxa"/>
        <w:tblInd w:w="-431" w:type="dxa"/>
        <w:tblLook w:val="04A0" w:firstRow="1" w:lastRow="0" w:firstColumn="1" w:lastColumn="0" w:noHBand="0" w:noVBand="1"/>
      </w:tblPr>
      <w:tblGrid>
        <w:gridCol w:w="1702"/>
        <w:gridCol w:w="6521"/>
        <w:gridCol w:w="992"/>
      </w:tblGrid>
      <w:tr w:rsidR="003D180C" w14:paraId="6AD7B026" w14:textId="77777777" w:rsidTr="004F4648">
        <w:tc>
          <w:tcPr>
            <w:tcW w:w="1702" w:type="dxa"/>
            <w:vAlign w:val="center"/>
          </w:tcPr>
          <w:p w14:paraId="6C227446" w14:textId="691EB26C" w:rsidR="003D180C" w:rsidRPr="003D180C" w:rsidRDefault="003D180C" w:rsidP="003D180C">
            <w:pPr>
              <w:adjustRightInd w:val="0"/>
              <w:snapToGrid w:val="0"/>
              <w:spacing w:before="60" w:after="240" w:line="360" w:lineRule="auto"/>
              <w:jc w:val="center"/>
              <w:outlineLvl w:val="1"/>
              <w:rPr>
                <w:rFonts w:ascii="仿宋" w:eastAsia="仿宋" w:hAnsi="仿宋"/>
                <w:b/>
                <w:bCs/>
                <w:sz w:val="28"/>
                <w:szCs w:val="28"/>
              </w:rPr>
            </w:pPr>
            <w:r w:rsidRPr="003D180C">
              <w:rPr>
                <w:rFonts w:ascii="仿宋" w:eastAsia="仿宋" w:hAnsi="仿宋" w:hint="eastAsia"/>
                <w:b/>
                <w:bCs/>
                <w:sz w:val="28"/>
                <w:szCs w:val="28"/>
              </w:rPr>
              <w:t>需求名称</w:t>
            </w:r>
          </w:p>
        </w:tc>
        <w:tc>
          <w:tcPr>
            <w:tcW w:w="6521" w:type="dxa"/>
            <w:vAlign w:val="center"/>
          </w:tcPr>
          <w:p w14:paraId="00D3931A" w14:textId="59AFD77D" w:rsidR="003D180C" w:rsidRPr="003D180C" w:rsidRDefault="003D180C" w:rsidP="003D180C">
            <w:pPr>
              <w:adjustRightInd w:val="0"/>
              <w:snapToGrid w:val="0"/>
              <w:spacing w:before="60" w:after="240" w:line="360" w:lineRule="auto"/>
              <w:jc w:val="center"/>
              <w:outlineLvl w:val="1"/>
              <w:rPr>
                <w:rFonts w:ascii="仿宋" w:eastAsia="仿宋" w:hAnsi="仿宋"/>
                <w:b/>
                <w:bCs/>
                <w:sz w:val="28"/>
                <w:szCs w:val="28"/>
              </w:rPr>
            </w:pPr>
            <w:r w:rsidRPr="003D180C">
              <w:rPr>
                <w:rFonts w:ascii="仿宋" w:eastAsia="仿宋" w:hAnsi="仿宋" w:hint="eastAsia"/>
                <w:b/>
                <w:bCs/>
                <w:sz w:val="28"/>
                <w:szCs w:val="28"/>
              </w:rPr>
              <w:t>需求说明</w:t>
            </w:r>
          </w:p>
        </w:tc>
        <w:tc>
          <w:tcPr>
            <w:tcW w:w="992" w:type="dxa"/>
            <w:vAlign w:val="center"/>
          </w:tcPr>
          <w:p w14:paraId="4FBEEEB0" w14:textId="49EAB2B9" w:rsidR="003D180C" w:rsidRPr="003D180C" w:rsidRDefault="003D180C" w:rsidP="003D180C">
            <w:pPr>
              <w:adjustRightInd w:val="0"/>
              <w:snapToGrid w:val="0"/>
              <w:spacing w:before="60" w:after="240" w:line="360" w:lineRule="auto"/>
              <w:jc w:val="center"/>
              <w:outlineLvl w:val="1"/>
              <w:rPr>
                <w:rFonts w:ascii="仿宋" w:eastAsia="仿宋" w:hAnsi="仿宋"/>
                <w:b/>
                <w:bCs/>
                <w:sz w:val="28"/>
                <w:szCs w:val="28"/>
              </w:rPr>
            </w:pPr>
            <w:r w:rsidRPr="003D180C">
              <w:rPr>
                <w:rFonts w:ascii="仿宋" w:eastAsia="仿宋" w:hAnsi="仿宋" w:hint="eastAsia"/>
                <w:b/>
                <w:bCs/>
                <w:sz w:val="28"/>
                <w:szCs w:val="28"/>
              </w:rPr>
              <w:t>偏离选项</w:t>
            </w:r>
          </w:p>
        </w:tc>
      </w:tr>
      <w:tr w:rsidR="003D180C" w14:paraId="4046E4E7" w14:textId="77777777" w:rsidTr="004F4648">
        <w:tc>
          <w:tcPr>
            <w:tcW w:w="1702" w:type="dxa"/>
            <w:vAlign w:val="center"/>
          </w:tcPr>
          <w:p w14:paraId="6F8DA1C8" w14:textId="4867D459" w:rsidR="003D180C" w:rsidRDefault="003D180C" w:rsidP="003D180C">
            <w:pPr>
              <w:adjustRightInd w:val="0"/>
              <w:snapToGrid w:val="0"/>
              <w:spacing w:before="60" w:after="240" w:line="360" w:lineRule="auto"/>
              <w:jc w:val="left"/>
              <w:outlineLvl w:val="1"/>
              <w:rPr>
                <w:rFonts w:ascii="仿宋" w:eastAsia="仿宋" w:hAnsi="仿宋"/>
                <w:b/>
                <w:sz w:val="28"/>
                <w:szCs w:val="28"/>
              </w:rPr>
            </w:pPr>
            <w:r>
              <w:rPr>
                <w:rFonts w:ascii="仿宋" w:eastAsia="仿宋" w:hAnsi="仿宋" w:hint="eastAsia"/>
                <w:sz w:val="28"/>
                <w:szCs w:val="28"/>
              </w:rPr>
              <w:t>1</w:t>
            </w:r>
            <w:r>
              <w:rPr>
                <w:rFonts w:ascii="仿宋" w:eastAsia="仿宋" w:hAnsi="仿宋"/>
                <w:sz w:val="28"/>
                <w:szCs w:val="28"/>
              </w:rPr>
              <w:t>.</w:t>
            </w:r>
            <w:r w:rsidRPr="004904F7">
              <w:rPr>
                <w:rFonts w:ascii="仿宋" w:eastAsia="仿宋" w:hAnsi="仿宋" w:hint="eastAsia"/>
                <w:sz w:val="28"/>
                <w:szCs w:val="28"/>
              </w:rPr>
              <w:t>总体要求</w:t>
            </w:r>
          </w:p>
        </w:tc>
        <w:tc>
          <w:tcPr>
            <w:tcW w:w="6521" w:type="dxa"/>
            <w:vAlign w:val="center"/>
          </w:tcPr>
          <w:p w14:paraId="1938BA0C" w14:textId="77777777" w:rsidR="003D180C" w:rsidRPr="000D46BD" w:rsidRDefault="003D180C" w:rsidP="003D180C">
            <w:pPr>
              <w:pStyle w:val="a7"/>
              <w:numPr>
                <w:ilvl w:val="0"/>
                <w:numId w:val="7"/>
              </w:numPr>
              <w:tabs>
                <w:tab w:val="left" w:pos="672"/>
              </w:tabs>
              <w:spacing w:line="360" w:lineRule="auto"/>
              <w:ind w:left="814" w:firstLineChars="0" w:hanging="814"/>
              <w:jc w:val="left"/>
              <w:rPr>
                <w:rFonts w:ascii="仿宋" w:eastAsia="仿宋" w:hAnsi="仿宋"/>
                <w:b/>
                <w:bCs/>
                <w:sz w:val="28"/>
                <w:szCs w:val="28"/>
              </w:rPr>
            </w:pPr>
            <w:r w:rsidRPr="000D46BD">
              <w:rPr>
                <w:rFonts w:ascii="仿宋" w:eastAsia="仿宋" w:hAnsi="仿宋"/>
                <w:b/>
                <w:bCs/>
                <w:sz w:val="28"/>
                <w:szCs w:val="28"/>
              </w:rPr>
              <w:t xml:space="preserve"> </w:t>
            </w:r>
            <w:r w:rsidRPr="000D46BD">
              <w:rPr>
                <w:rFonts w:ascii="仿宋" w:eastAsia="仿宋" w:hAnsi="仿宋" w:hint="eastAsia"/>
                <w:b/>
                <w:bCs/>
                <w:sz w:val="28"/>
                <w:szCs w:val="28"/>
              </w:rPr>
              <w:t>馆内会议区A</w:t>
            </w:r>
          </w:p>
          <w:p w14:paraId="30461489" w14:textId="77777777" w:rsidR="003D180C" w:rsidRPr="004904F7" w:rsidRDefault="003D180C" w:rsidP="003D180C">
            <w:pPr>
              <w:tabs>
                <w:tab w:val="left" w:pos="672"/>
              </w:tabs>
              <w:spacing w:line="360" w:lineRule="auto"/>
              <w:rPr>
                <w:rFonts w:ascii="仿宋" w:eastAsia="仿宋" w:hAnsi="仿宋"/>
                <w:sz w:val="28"/>
                <w:szCs w:val="28"/>
              </w:rPr>
            </w:pPr>
            <w:r w:rsidRPr="004904F7">
              <w:rPr>
                <w:rFonts w:ascii="仿宋" w:eastAsia="仿宋" w:hAnsi="仿宋" w:hint="eastAsia"/>
                <w:b/>
                <w:bCs/>
                <w:sz w:val="28"/>
                <w:szCs w:val="28"/>
              </w:rPr>
              <w:t>参数：</w:t>
            </w:r>
            <w:r w:rsidRPr="004904F7">
              <w:rPr>
                <w:rFonts w:ascii="仿宋" w:eastAsia="仿宋" w:hAnsi="仿宋" w:hint="eastAsia"/>
                <w:sz w:val="28"/>
                <w:szCs w:val="28"/>
              </w:rPr>
              <w:t>约1</w:t>
            </w:r>
            <w:r w:rsidRPr="004904F7">
              <w:rPr>
                <w:rFonts w:ascii="仿宋" w:eastAsia="仿宋" w:hAnsi="仿宋"/>
                <w:sz w:val="28"/>
                <w:szCs w:val="28"/>
              </w:rPr>
              <w:t>5</w:t>
            </w:r>
            <w:r w:rsidRPr="004904F7">
              <w:rPr>
                <w:rFonts w:ascii="仿宋" w:eastAsia="仿宋" w:hAnsi="仿宋" w:hint="eastAsia"/>
                <w:sz w:val="28"/>
                <w:szCs w:val="28"/>
              </w:rPr>
              <w:t>m</w:t>
            </w:r>
            <w:r w:rsidRPr="004904F7">
              <w:rPr>
                <w:rFonts w:ascii="仿宋" w:eastAsia="仿宋" w:hAnsi="仿宋"/>
                <w:sz w:val="28"/>
                <w:szCs w:val="28"/>
              </w:rPr>
              <w:t>*35</w:t>
            </w:r>
            <w:r w:rsidRPr="004904F7">
              <w:rPr>
                <w:rFonts w:ascii="仿宋" w:eastAsia="仿宋" w:hAnsi="仿宋" w:hint="eastAsia"/>
                <w:sz w:val="28"/>
                <w:szCs w:val="28"/>
              </w:rPr>
              <w:t>m，四周桁架双面黑底布结构；</w:t>
            </w:r>
          </w:p>
          <w:p w14:paraId="0B8E8BC3" w14:textId="77777777" w:rsidR="003D180C" w:rsidRPr="004904F7" w:rsidRDefault="003D180C" w:rsidP="003D180C">
            <w:pPr>
              <w:tabs>
                <w:tab w:val="left" w:pos="672"/>
              </w:tabs>
              <w:spacing w:line="360" w:lineRule="auto"/>
              <w:rPr>
                <w:rFonts w:ascii="仿宋" w:eastAsia="仿宋" w:hAnsi="仿宋"/>
                <w:sz w:val="28"/>
                <w:szCs w:val="28"/>
              </w:rPr>
            </w:pPr>
            <w:r w:rsidRPr="004904F7">
              <w:rPr>
                <w:rFonts w:ascii="仿宋" w:eastAsia="仿宋" w:hAnsi="仿宋" w:hint="eastAsia"/>
                <w:b/>
                <w:bCs/>
                <w:sz w:val="28"/>
                <w:szCs w:val="28"/>
              </w:rPr>
              <w:t>配置：</w:t>
            </w:r>
            <w:r w:rsidRPr="004904F7">
              <w:rPr>
                <w:rFonts w:ascii="仿宋" w:eastAsia="仿宋" w:hAnsi="仿宋" w:hint="eastAsia"/>
                <w:sz w:val="28"/>
                <w:szCs w:val="28"/>
              </w:rPr>
              <w:t>舞台斜面木结构发光字放主题、大屏和音响音控、会议桌椅、演讲台、圆桌会议沙发、签约桌、签到处、地毯、电源插座等。</w:t>
            </w:r>
          </w:p>
          <w:p w14:paraId="76946FF5" w14:textId="77777777" w:rsidR="003D180C" w:rsidRPr="000D46BD" w:rsidRDefault="003D180C" w:rsidP="003D180C">
            <w:pPr>
              <w:pStyle w:val="a7"/>
              <w:numPr>
                <w:ilvl w:val="0"/>
                <w:numId w:val="7"/>
              </w:numPr>
              <w:tabs>
                <w:tab w:val="left" w:pos="672"/>
              </w:tabs>
              <w:spacing w:line="360" w:lineRule="auto"/>
              <w:ind w:left="814" w:firstLineChars="0" w:hanging="814"/>
              <w:jc w:val="left"/>
              <w:rPr>
                <w:rFonts w:ascii="仿宋" w:eastAsia="仿宋" w:hAnsi="仿宋"/>
                <w:b/>
                <w:bCs/>
                <w:sz w:val="28"/>
                <w:szCs w:val="28"/>
              </w:rPr>
            </w:pPr>
            <w:r w:rsidRPr="000D46BD">
              <w:rPr>
                <w:rFonts w:ascii="仿宋" w:eastAsia="仿宋" w:hAnsi="仿宋" w:hint="eastAsia"/>
                <w:b/>
                <w:bCs/>
                <w:sz w:val="28"/>
                <w:szCs w:val="28"/>
              </w:rPr>
              <w:t>馆内会议区B</w:t>
            </w:r>
          </w:p>
          <w:p w14:paraId="37980C15" w14:textId="77777777" w:rsidR="003D180C" w:rsidRPr="004904F7" w:rsidRDefault="003D180C" w:rsidP="003D180C">
            <w:pPr>
              <w:tabs>
                <w:tab w:val="left" w:pos="672"/>
              </w:tabs>
              <w:spacing w:line="360" w:lineRule="auto"/>
              <w:jc w:val="left"/>
              <w:rPr>
                <w:rFonts w:ascii="仿宋" w:eastAsia="仿宋" w:hAnsi="仿宋"/>
                <w:sz w:val="28"/>
                <w:szCs w:val="28"/>
              </w:rPr>
            </w:pPr>
            <w:r w:rsidRPr="006A4C24">
              <w:rPr>
                <w:rFonts w:ascii="仿宋" w:eastAsia="仿宋" w:hAnsi="仿宋" w:hint="eastAsia"/>
                <w:b/>
                <w:bCs/>
                <w:sz w:val="28"/>
                <w:szCs w:val="28"/>
              </w:rPr>
              <w:t>参数：</w:t>
            </w:r>
            <w:r w:rsidRPr="004904F7">
              <w:rPr>
                <w:rFonts w:ascii="仿宋" w:eastAsia="仿宋" w:hAnsi="仿宋" w:hint="eastAsia"/>
                <w:sz w:val="28"/>
                <w:szCs w:val="28"/>
              </w:rPr>
              <w:t>约9m*</w:t>
            </w:r>
            <w:r w:rsidRPr="004904F7">
              <w:rPr>
                <w:rFonts w:ascii="仿宋" w:eastAsia="仿宋" w:hAnsi="仿宋"/>
                <w:sz w:val="28"/>
                <w:szCs w:val="28"/>
              </w:rPr>
              <w:t>15</w:t>
            </w:r>
            <w:r w:rsidRPr="004904F7">
              <w:rPr>
                <w:rFonts w:ascii="仿宋" w:eastAsia="仿宋" w:hAnsi="仿宋" w:hint="eastAsia"/>
                <w:sz w:val="28"/>
                <w:szCs w:val="28"/>
              </w:rPr>
              <w:t>m，四周</w:t>
            </w:r>
            <w:proofErr w:type="gramStart"/>
            <w:r w:rsidRPr="004904F7">
              <w:rPr>
                <w:rFonts w:ascii="仿宋" w:eastAsia="仿宋" w:hAnsi="仿宋" w:hint="eastAsia"/>
                <w:sz w:val="28"/>
                <w:szCs w:val="28"/>
              </w:rPr>
              <w:t>矮结构半</w:t>
            </w:r>
            <w:proofErr w:type="gramEnd"/>
            <w:r w:rsidRPr="004904F7">
              <w:rPr>
                <w:rFonts w:ascii="仿宋" w:eastAsia="仿宋" w:hAnsi="仿宋" w:hint="eastAsia"/>
                <w:sz w:val="28"/>
                <w:szCs w:val="28"/>
              </w:rPr>
              <w:t>开放型；</w:t>
            </w:r>
          </w:p>
          <w:p w14:paraId="5F1441B1" w14:textId="77777777" w:rsidR="003D180C" w:rsidRPr="004904F7" w:rsidRDefault="003D180C" w:rsidP="003D180C">
            <w:pPr>
              <w:tabs>
                <w:tab w:val="left" w:pos="672"/>
              </w:tabs>
              <w:spacing w:line="360" w:lineRule="auto"/>
              <w:jc w:val="left"/>
              <w:rPr>
                <w:rFonts w:ascii="仿宋" w:eastAsia="仿宋" w:hAnsi="仿宋"/>
                <w:sz w:val="28"/>
                <w:szCs w:val="28"/>
              </w:rPr>
            </w:pPr>
            <w:r w:rsidRPr="006A4C24">
              <w:rPr>
                <w:rFonts w:ascii="仿宋" w:eastAsia="仿宋" w:hAnsi="仿宋" w:hint="eastAsia"/>
                <w:b/>
                <w:bCs/>
                <w:sz w:val="28"/>
                <w:szCs w:val="28"/>
              </w:rPr>
              <w:t>配置：</w:t>
            </w:r>
            <w:r w:rsidRPr="004904F7">
              <w:rPr>
                <w:rFonts w:ascii="仿宋" w:eastAsia="仿宋" w:hAnsi="仿宋" w:hint="eastAsia"/>
                <w:sz w:val="28"/>
                <w:szCs w:val="28"/>
              </w:rPr>
              <w:t>舞台、大屏和音响音控、会议桌椅、演讲台、签到处、地毯、电源插座等。</w:t>
            </w:r>
          </w:p>
          <w:p w14:paraId="272908C1" w14:textId="77777777" w:rsidR="003D180C" w:rsidRPr="000D46BD" w:rsidRDefault="003D180C" w:rsidP="003D180C">
            <w:pPr>
              <w:pStyle w:val="a7"/>
              <w:numPr>
                <w:ilvl w:val="0"/>
                <w:numId w:val="7"/>
              </w:numPr>
              <w:tabs>
                <w:tab w:val="left" w:pos="672"/>
              </w:tabs>
              <w:spacing w:line="360" w:lineRule="auto"/>
              <w:ind w:left="814" w:firstLineChars="0" w:hanging="814"/>
              <w:jc w:val="left"/>
              <w:rPr>
                <w:rFonts w:ascii="仿宋" w:eastAsia="仿宋" w:hAnsi="仿宋"/>
                <w:b/>
                <w:bCs/>
                <w:sz w:val="28"/>
                <w:szCs w:val="28"/>
              </w:rPr>
            </w:pPr>
            <w:r w:rsidRPr="000D46BD">
              <w:rPr>
                <w:rFonts w:ascii="仿宋" w:eastAsia="仿宋" w:hAnsi="仿宋" w:hint="eastAsia"/>
                <w:b/>
                <w:bCs/>
                <w:sz w:val="28"/>
                <w:szCs w:val="28"/>
              </w:rPr>
              <w:t>贵宾休息区</w:t>
            </w:r>
          </w:p>
          <w:p w14:paraId="6C41ABB4" w14:textId="77777777" w:rsidR="003D180C" w:rsidRPr="004904F7" w:rsidRDefault="003D180C" w:rsidP="003D180C">
            <w:pPr>
              <w:tabs>
                <w:tab w:val="left" w:pos="672"/>
              </w:tabs>
              <w:spacing w:line="360" w:lineRule="auto"/>
              <w:jc w:val="left"/>
              <w:rPr>
                <w:rFonts w:ascii="仿宋" w:eastAsia="仿宋" w:hAnsi="仿宋"/>
                <w:sz w:val="28"/>
                <w:szCs w:val="28"/>
              </w:rPr>
            </w:pPr>
            <w:r w:rsidRPr="006A4C24">
              <w:rPr>
                <w:rFonts w:ascii="仿宋" w:eastAsia="仿宋" w:hAnsi="仿宋" w:hint="eastAsia"/>
                <w:b/>
                <w:bCs/>
                <w:sz w:val="28"/>
                <w:szCs w:val="28"/>
              </w:rPr>
              <w:t>参数：</w:t>
            </w:r>
            <w:r w:rsidRPr="004904F7">
              <w:rPr>
                <w:rFonts w:ascii="仿宋" w:eastAsia="仿宋" w:hAnsi="仿宋" w:hint="eastAsia"/>
                <w:sz w:val="28"/>
                <w:szCs w:val="28"/>
              </w:rPr>
              <w:t>约9m</w:t>
            </w:r>
            <w:r w:rsidRPr="004904F7">
              <w:rPr>
                <w:rFonts w:ascii="仿宋" w:eastAsia="仿宋" w:hAnsi="仿宋"/>
                <w:sz w:val="28"/>
                <w:szCs w:val="28"/>
              </w:rPr>
              <w:t>*6</w:t>
            </w:r>
            <w:r w:rsidRPr="004904F7">
              <w:rPr>
                <w:rFonts w:ascii="仿宋" w:eastAsia="仿宋" w:hAnsi="仿宋" w:hint="eastAsia"/>
                <w:sz w:val="28"/>
                <w:szCs w:val="28"/>
              </w:rPr>
              <w:t>m，八棱柱PVC板结构</w:t>
            </w:r>
          </w:p>
          <w:p w14:paraId="2E64FF32" w14:textId="77777777" w:rsidR="003D180C" w:rsidRPr="004904F7" w:rsidRDefault="003D180C" w:rsidP="003D180C">
            <w:pPr>
              <w:tabs>
                <w:tab w:val="left" w:pos="672"/>
              </w:tabs>
              <w:spacing w:line="360" w:lineRule="auto"/>
              <w:jc w:val="left"/>
              <w:rPr>
                <w:rFonts w:ascii="仿宋" w:eastAsia="仿宋" w:hAnsi="仿宋"/>
                <w:sz w:val="28"/>
                <w:szCs w:val="28"/>
              </w:rPr>
            </w:pPr>
            <w:r w:rsidRPr="006A4C24">
              <w:rPr>
                <w:rFonts w:ascii="仿宋" w:eastAsia="仿宋" w:hAnsi="仿宋" w:hint="eastAsia"/>
                <w:b/>
                <w:bCs/>
                <w:sz w:val="28"/>
                <w:szCs w:val="28"/>
              </w:rPr>
              <w:t>配置：</w:t>
            </w:r>
            <w:r w:rsidRPr="004904F7">
              <w:rPr>
                <w:rFonts w:ascii="仿宋" w:eastAsia="仿宋" w:hAnsi="仿宋" w:hint="eastAsia"/>
                <w:sz w:val="28"/>
                <w:szCs w:val="28"/>
              </w:rPr>
              <w:t>沙发桌椅、圆桌椅、接待台、电源插座、地</w:t>
            </w:r>
            <w:r w:rsidRPr="004904F7">
              <w:rPr>
                <w:rFonts w:ascii="仿宋" w:eastAsia="仿宋" w:hAnsi="仿宋" w:hint="eastAsia"/>
                <w:sz w:val="28"/>
                <w:szCs w:val="28"/>
              </w:rPr>
              <w:lastRenderedPageBreak/>
              <w:t>毯等。</w:t>
            </w:r>
          </w:p>
          <w:p w14:paraId="739EDCBB" w14:textId="77777777" w:rsidR="003D180C" w:rsidRPr="000D46BD" w:rsidRDefault="003D180C" w:rsidP="003D180C">
            <w:pPr>
              <w:pStyle w:val="a7"/>
              <w:numPr>
                <w:ilvl w:val="0"/>
                <w:numId w:val="7"/>
              </w:numPr>
              <w:tabs>
                <w:tab w:val="left" w:pos="672"/>
              </w:tabs>
              <w:spacing w:line="360" w:lineRule="auto"/>
              <w:ind w:left="814" w:firstLineChars="0" w:hanging="814"/>
              <w:jc w:val="left"/>
              <w:rPr>
                <w:rFonts w:ascii="仿宋" w:eastAsia="仿宋" w:hAnsi="仿宋"/>
                <w:b/>
                <w:bCs/>
                <w:sz w:val="28"/>
                <w:szCs w:val="28"/>
              </w:rPr>
            </w:pPr>
            <w:r w:rsidRPr="000D46BD">
              <w:rPr>
                <w:rFonts w:ascii="仿宋" w:eastAsia="仿宋" w:hAnsi="仿宋" w:hint="eastAsia"/>
                <w:b/>
                <w:bCs/>
                <w:sz w:val="28"/>
                <w:szCs w:val="28"/>
              </w:rPr>
              <w:t>新闻中心</w:t>
            </w:r>
          </w:p>
          <w:p w14:paraId="3086DB49" w14:textId="77777777" w:rsidR="003D180C" w:rsidRPr="004904F7" w:rsidRDefault="003D180C" w:rsidP="003D180C">
            <w:pPr>
              <w:tabs>
                <w:tab w:val="left" w:pos="672"/>
              </w:tabs>
              <w:spacing w:line="360" w:lineRule="auto"/>
              <w:jc w:val="left"/>
              <w:rPr>
                <w:rFonts w:ascii="仿宋" w:eastAsia="仿宋" w:hAnsi="仿宋"/>
                <w:sz w:val="28"/>
                <w:szCs w:val="28"/>
              </w:rPr>
            </w:pPr>
            <w:r w:rsidRPr="006A4C24">
              <w:rPr>
                <w:rFonts w:ascii="仿宋" w:eastAsia="仿宋" w:hAnsi="仿宋" w:hint="eastAsia"/>
                <w:b/>
                <w:bCs/>
                <w:sz w:val="28"/>
                <w:szCs w:val="28"/>
              </w:rPr>
              <w:t>参数：</w:t>
            </w:r>
            <w:r w:rsidRPr="004904F7">
              <w:rPr>
                <w:rFonts w:ascii="仿宋" w:eastAsia="仿宋" w:hAnsi="仿宋" w:hint="eastAsia"/>
                <w:sz w:val="28"/>
                <w:szCs w:val="28"/>
              </w:rPr>
              <w:t>约9m</w:t>
            </w:r>
            <w:r w:rsidRPr="004904F7">
              <w:rPr>
                <w:rFonts w:ascii="仿宋" w:eastAsia="仿宋" w:hAnsi="仿宋"/>
                <w:sz w:val="28"/>
                <w:szCs w:val="28"/>
              </w:rPr>
              <w:t>*6</w:t>
            </w:r>
            <w:r w:rsidRPr="004904F7">
              <w:rPr>
                <w:rFonts w:ascii="仿宋" w:eastAsia="仿宋" w:hAnsi="仿宋" w:hint="eastAsia"/>
                <w:sz w:val="28"/>
                <w:szCs w:val="28"/>
              </w:rPr>
              <w:t>m，八棱柱PVC板结构，规划采访区、办公区，配套透明亚克力封板，采访区域背景墙</w:t>
            </w:r>
          </w:p>
          <w:p w14:paraId="409741FB" w14:textId="77777777" w:rsidR="003D180C" w:rsidRPr="004904F7" w:rsidRDefault="003D180C" w:rsidP="003D180C">
            <w:pPr>
              <w:tabs>
                <w:tab w:val="left" w:pos="672"/>
              </w:tabs>
              <w:spacing w:line="360" w:lineRule="auto"/>
              <w:jc w:val="left"/>
              <w:rPr>
                <w:rFonts w:ascii="仿宋" w:eastAsia="仿宋" w:hAnsi="仿宋"/>
                <w:sz w:val="28"/>
                <w:szCs w:val="28"/>
              </w:rPr>
            </w:pPr>
            <w:r w:rsidRPr="006A4C24">
              <w:rPr>
                <w:rFonts w:ascii="仿宋" w:eastAsia="仿宋" w:hAnsi="仿宋" w:hint="eastAsia"/>
                <w:b/>
                <w:bCs/>
                <w:sz w:val="28"/>
                <w:szCs w:val="28"/>
              </w:rPr>
              <w:t>配置：</w:t>
            </w:r>
            <w:r w:rsidRPr="004904F7">
              <w:rPr>
                <w:rFonts w:ascii="仿宋" w:eastAsia="仿宋" w:hAnsi="仿宋" w:hint="eastAsia"/>
                <w:sz w:val="28"/>
                <w:szCs w:val="28"/>
              </w:rPr>
              <w:t>沙发桌椅、办公桌椅、接待台、网线、电源插座、地毯等。</w:t>
            </w:r>
          </w:p>
          <w:p w14:paraId="05CB1872" w14:textId="77777777" w:rsidR="003D180C" w:rsidRPr="000D46BD" w:rsidRDefault="003D180C" w:rsidP="003D180C">
            <w:pPr>
              <w:pStyle w:val="a7"/>
              <w:numPr>
                <w:ilvl w:val="0"/>
                <w:numId w:val="7"/>
              </w:numPr>
              <w:tabs>
                <w:tab w:val="left" w:pos="672"/>
              </w:tabs>
              <w:spacing w:line="360" w:lineRule="auto"/>
              <w:ind w:left="814" w:firstLineChars="0" w:hanging="814"/>
              <w:jc w:val="left"/>
              <w:rPr>
                <w:rFonts w:ascii="仿宋" w:eastAsia="仿宋" w:hAnsi="仿宋"/>
                <w:b/>
                <w:bCs/>
                <w:sz w:val="28"/>
                <w:szCs w:val="28"/>
              </w:rPr>
            </w:pPr>
            <w:r w:rsidRPr="000D46BD">
              <w:rPr>
                <w:rFonts w:ascii="仿宋" w:eastAsia="仿宋" w:hAnsi="仿宋" w:hint="eastAsia"/>
                <w:b/>
                <w:bCs/>
                <w:sz w:val="28"/>
                <w:szCs w:val="28"/>
              </w:rPr>
              <w:t>A</w:t>
            </w:r>
            <w:r w:rsidRPr="000D46BD">
              <w:rPr>
                <w:rFonts w:ascii="仿宋" w:eastAsia="仿宋" w:hAnsi="仿宋"/>
                <w:b/>
                <w:bCs/>
                <w:sz w:val="28"/>
                <w:szCs w:val="28"/>
              </w:rPr>
              <w:t>I</w:t>
            </w:r>
            <w:r w:rsidRPr="000D46BD">
              <w:rPr>
                <w:rFonts w:ascii="仿宋" w:eastAsia="仿宋" w:hAnsi="仿宋" w:hint="eastAsia"/>
                <w:b/>
                <w:bCs/>
                <w:sz w:val="28"/>
                <w:szCs w:val="28"/>
              </w:rPr>
              <w:t>人才</w:t>
            </w:r>
            <w:proofErr w:type="gramStart"/>
            <w:r w:rsidRPr="000D46BD">
              <w:rPr>
                <w:rFonts w:ascii="仿宋" w:eastAsia="仿宋" w:hAnsi="仿宋" w:hint="eastAsia"/>
                <w:b/>
                <w:bCs/>
                <w:sz w:val="28"/>
                <w:szCs w:val="28"/>
              </w:rPr>
              <w:t>荟</w:t>
            </w:r>
            <w:proofErr w:type="gramEnd"/>
          </w:p>
          <w:p w14:paraId="5B759438" w14:textId="77777777" w:rsidR="003D180C" w:rsidRPr="004904F7" w:rsidRDefault="003D180C" w:rsidP="003D180C">
            <w:pPr>
              <w:tabs>
                <w:tab w:val="left" w:pos="672"/>
              </w:tabs>
              <w:spacing w:line="360" w:lineRule="auto"/>
              <w:jc w:val="left"/>
              <w:rPr>
                <w:rFonts w:ascii="仿宋" w:eastAsia="仿宋" w:hAnsi="仿宋"/>
                <w:sz w:val="28"/>
                <w:szCs w:val="28"/>
              </w:rPr>
            </w:pPr>
            <w:r w:rsidRPr="006A4C24">
              <w:rPr>
                <w:rFonts w:ascii="仿宋" w:eastAsia="仿宋" w:hAnsi="仿宋" w:hint="eastAsia"/>
                <w:b/>
                <w:bCs/>
                <w:sz w:val="28"/>
                <w:szCs w:val="28"/>
              </w:rPr>
              <w:t>参数：</w:t>
            </w:r>
            <w:r w:rsidRPr="004904F7">
              <w:rPr>
                <w:rFonts w:ascii="仿宋" w:eastAsia="仿宋" w:hAnsi="仿宋" w:hint="eastAsia"/>
                <w:sz w:val="28"/>
                <w:szCs w:val="28"/>
              </w:rPr>
              <w:t>约1</w:t>
            </w:r>
            <w:r w:rsidRPr="004904F7">
              <w:rPr>
                <w:rFonts w:ascii="仿宋" w:eastAsia="仿宋" w:hAnsi="仿宋"/>
                <w:sz w:val="28"/>
                <w:szCs w:val="28"/>
              </w:rPr>
              <w:t>2</w:t>
            </w:r>
            <w:r w:rsidRPr="004904F7">
              <w:rPr>
                <w:rFonts w:ascii="仿宋" w:eastAsia="仿宋" w:hAnsi="仿宋" w:hint="eastAsia"/>
                <w:sz w:val="28"/>
                <w:szCs w:val="28"/>
              </w:rPr>
              <w:t>m*</w:t>
            </w:r>
            <w:r w:rsidRPr="004904F7">
              <w:rPr>
                <w:rFonts w:ascii="仿宋" w:eastAsia="仿宋" w:hAnsi="仿宋"/>
                <w:sz w:val="28"/>
                <w:szCs w:val="28"/>
              </w:rPr>
              <w:t>10</w:t>
            </w:r>
            <w:r w:rsidRPr="004904F7">
              <w:rPr>
                <w:rFonts w:ascii="仿宋" w:eastAsia="仿宋" w:hAnsi="仿宋" w:hint="eastAsia"/>
                <w:sz w:val="28"/>
                <w:szCs w:val="28"/>
              </w:rPr>
              <w:t>m，展牌展示人才招聘信息约2</w:t>
            </w:r>
            <w:r w:rsidRPr="004904F7">
              <w:rPr>
                <w:rFonts w:ascii="仿宋" w:eastAsia="仿宋" w:hAnsi="仿宋"/>
                <w:sz w:val="28"/>
                <w:szCs w:val="28"/>
              </w:rPr>
              <w:t>0</w:t>
            </w:r>
            <w:r w:rsidRPr="004904F7">
              <w:rPr>
                <w:rFonts w:ascii="仿宋" w:eastAsia="仿宋" w:hAnsi="仿宋" w:hint="eastAsia"/>
                <w:sz w:val="28"/>
                <w:szCs w:val="28"/>
              </w:rPr>
              <w:t>家；主形象</w:t>
            </w:r>
            <w:proofErr w:type="gramStart"/>
            <w:r w:rsidRPr="004904F7">
              <w:rPr>
                <w:rFonts w:ascii="仿宋" w:eastAsia="仿宋" w:hAnsi="仿宋" w:hint="eastAsia"/>
                <w:sz w:val="28"/>
                <w:szCs w:val="28"/>
              </w:rPr>
              <w:t>墙展示</w:t>
            </w:r>
            <w:proofErr w:type="gramEnd"/>
            <w:r w:rsidRPr="004904F7">
              <w:rPr>
                <w:rFonts w:ascii="仿宋" w:eastAsia="仿宋" w:hAnsi="仿宋" w:hint="eastAsia"/>
                <w:sz w:val="28"/>
                <w:szCs w:val="28"/>
              </w:rPr>
              <w:t>展区主题，并匹配电视机播放宣传片</w:t>
            </w:r>
          </w:p>
          <w:p w14:paraId="48C41B22" w14:textId="77777777" w:rsidR="003D180C" w:rsidRPr="004904F7" w:rsidRDefault="003D180C" w:rsidP="003D180C">
            <w:pPr>
              <w:tabs>
                <w:tab w:val="left" w:pos="672"/>
              </w:tabs>
              <w:spacing w:line="360" w:lineRule="auto"/>
              <w:jc w:val="left"/>
              <w:rPr>
                <w:rFonts w:ascii="仿宋" w:eastAsia="仿宋" w:hAnsi="仿宋"/>
                <w:sz w:val="28"/>
                <w:szCs w:val="28"/>
              </w:rPr>
            </w:pPr>
            <w:r w:rsidRPr="006A4C24">
              <w:rPr>
                <w:rFonts w:ascii="仿宋" w:eastAsia="仿宋" w:hAnsi="仿宋" w:hint="eastAsia"/>
                <w:b/>
                <w:bCs/>
                <w:sz w:val="28"/>
                <w:szCs w:val="28"/>
              </w:rPr>
              <w:t>配置：</w:t>
            </w:r>
            <w:r w:rsidRPr="004904F7">
              <w:rPr>
                <w:rFonts w:ascii="仿宋" w:eastAsia="仿宋" w:hAnsi="仿宋" w:hint="eastAsia"/>
                <w:sz w:val="28"/>
                <w:szCs w:val="28"/>
              </w:rPr>
              <w:t>电视、接待台桌椅、洽谈桌椅6套、电源。</w:t>
            </w:r>
          </w:p>
          <w:p w14:paraId="2651CBAF" w14:textId="77777777" w:rsidR="003D180C" w:rsidRPr="000D46BD" w:rsidRDefault="003D180C" w:rsidP="003D180C">
            <w:pPr>
              <w:pStyle w:val="a7"/>
              <w:numPr>
                <w:ilvl w:val="0"/>
                <w:numId w:val="7"/>
              </w:numPr>
              <w:tabs>
                <w:tab w:val="left" w:pos="672"/>
              </w:tabs>
              <w:spacing w:line="360" w:lineRule="auto"/>
              <w:ind w:left="814" w:firstLineChars="0" w:hanging="814"/>
              <w:jc w:val="left"/>
              <w:rPr>
                <w:rFonts w:ascii="仿宋" w:eastAsia="仿宋" w:hAnsi="仿宋"/>
                <w:b/>
                <w:bCs/>
                <w:sz w:val="28"/>
                <w:szCs w:val="28"/>
              </w:rPr>
            </w:pPr>
            <w:r w:rsidRPr="000D46BD">
              <w:rPr>
                <w:rFonts w:ascii="仿宋" w:eastAsia="仿宋" w:hAnsi="仿宋" w:hint="eastAsia"/>
                <w:b/>
                <w:bCs/>
                <w:sz w:val="28"/>
                <w:szCs w:val="28"/>
              </w:rPr>
              <w:t>标摊</w:t>
            </w:r>
          </w:p>
          <w:p w14:paraId="2AFFB45E" w14:textId="77777777" w:rsidR="003D180C" w:rsidRPr="004904F7" w:rsidRDefault="003D180C" w:rsidP="003D180C">
            <w:pPr>
              <w:tabs>
                <w:tab w:val="left" w:pos="672"/>
              </w:tabs>
              <w:spacing w:line="360" w:lineRule="auto"/>
              <w:jc w:val="left"/>
              <w:rPr>
                <w:rFonts w:ascii="仿宋" w:eastAsia="仿宋" w:hAnsi="仿宋"/>
                <w:sz w:val="28"/>
                <w:szCs w:val="28"/>
              </w:rPr>
            </w:pPr>
            <w:r w:rsidRPr="006A4C24">
              <w:rPr>
                <w:rFonts w:ascii="仿宋" w:eastAsia="仿宋" w:hAnsi="仿宋" w:hint="eastAsia"/>
                <w:b/>
                <w:bCs/>
                <w:sz w:val="28"/>
                <w:szCs w:val="28"/>
              </w:rPr>
              <w:t>参数：</w:t>
            </w:r>
            <w:r w:rsidRPr="004904F7">
              <w:rPr>
                <w:rFonts w:ascii="仿宋" w:eastAsia="仿宋" w:hAnsi="仿宋" w:hint="eastAsia"/>
                <w:sz w:val="28"/>
                <w:szCs w:val="28"/>
              </w:rPr>
              <w:t>大方</w:t>
            </w:r>
            <w:proofErr w:type="gramStart"/>
            <w:r w:rsidRPr="004904F7">
              <w:rPr>
                <w:rFonts w:ascii="仿宋" w:eastAsia="仿宋" w:hAnsi="仿宋" w:hint="eastAsia"/>
                <w:sz w:val="28"/>
                <w:szCs w:val="28"/>
              </w:rPr>
              <w:t>铝标摊</w:t>
            </w:r>
            <w:proofErr w:type="gramEnd"/>
            <w:r w:rsidRPr="004904F7">
              <w:rPr>
                <w:rFonts w:ascii="仿宋" w:eastAsia="仿宋" w:hAnsi="仿宋" w:hint="eastAsia"/>
                <w:sz w:val="28"/>
                <w:szCs w:val="28"/>
              </w:rPr>
              <w:t>3x</w:t>
            </w:r>
            <w:r w:rsidRPr="004904F7">
              <w:rPr>
                <w:rFonts w:ascii="仿宋" w:eastAsia="仿宋" w:hAnsi="仿宋"/>
                <w:sz w:val="28"/>
                <w:szCs w:val="28"/>
              </w:rPr>
              <w:t>3</w:t>
            </w:r>
            <w:r w:rsidRPr="004904F7">
              <w:rPr>
                <w:rFonts w:ascii="仿宋" w:eastAsia="仿宋" w:hAnsi="仿宋" w:hint="eastAsia"/>
                <w:sz w:val="28"/>
                <w:szCs w:val="28"/>
              </w:rPr>
              <w:t>x</w:t>
            </w:r>
            <w:r w:rsidRPr="004904F7">
              <w:rPr>
                <w:rFonts w:ascii="仿宋" w:eastAsia="仿宋" w:hAnsi="仿宋"/>
                <w:sz w:val="28"/>
                <w:szCs w:val="28"/>
              </w:rPr>
              <w:t>4</w:t>
            </w:r>
            <w:r w:rsidRPr="004904F7">
              <w:rPr>
                <w:rFonts w:ascii="仿宋" w:eastAsia="仿宋" w:hAnsi="仿宋" w:hint="eastAsia"/>
                <w:sz w:val="28"/>
                <w:szCs w:val="28"/>
              </w:rPr>
              <w:t>m</w:t>
            </w:r>
            <w:r w:rsidRPr="004904F7">
              <w:rPr>
                <w:rFonts w:ascii="仿宋" w:eastAsia="仿宋" w:hAnsi="仿宋"/>
                <w:sz w:val="28"/>
                <w:szCs w:val="28"/>
              </w:rPr>
              <w:t>H</w:t>
            </w:r>
          </w:p>
          <w:p w14:paraId="2EB7520A" w14:textId="77777777" w:rsidR="003D180C" w:rsidRPr="004904F7" w:rsidRDefault="003D180C" w:rsidP="003D180C">
            <w:pPr>
              <w:tabs>
                <w:tab w:val="left" w:pos="672"/>
              </w:tabs>
              <w:spacing w:line="360" w:lineRule="auto"/>
              <w:jc w:val="left"/>
              <w:rPr>
                <w:rFonts w:ascii="仿宋" w:eastAsia="仿宋" w:hAnsi="仿宋"/>
                <w:sz w:val="28"/>
                <w:szCs w:val="28"/>
              </w:rPr>
            </w:pPr>
            <w:r w:rsidRPr="006A4C24">
              <w:rPr>
                <w:rFonts w:ascii="仿宋" w:eastAsia="仿宋" w:hAnsi="仿宋" w:hint="eastAsia"/>
                <w:b/>
                <w:bCs/>
                <w:sz w:val="28"/>
                <w:szCs w:val="28"/>
              </w:rPr>
              <w:t>配置：</w:t>
            </w:r>
            <w:r w:rsidRPr="004904F7">
              <w:rPr>
                <w:rFonts w:ascii="仿宋" w:eastAsia="仿宋" w:hAnsi="仿宋" w:hint="eastAsia"/>
                <w:sz w:val="28"/>
                <w:szCs w:val="28"/>
              </w:rPr>
              <w:t>展板</w:t>
            </w:r>
            <w:r w:rsidRPr="004904F7">
              <w:rPr>
                <w:rFonts w:ascii="仿宋" w:eastAsia="仿宋" w:hAnsi="仿宋"/>
                <w:sz w:val="28"/>
                <w:szCs w:val="28"/>
              </w:rPr>
              <w:t>2.5mH、一张咨询桌、两把白折椅、两只60W长臂射灯、一个插座、一个纸篓、一条直楣板、一个加高楣板、地毯，</w:t>
            </w:r>
            <w:r w:rsidRPr="004904F7">
              <w:rPr>
                <w:rFonts w:ascii="仿宋" w:eastAsia="仿宋" w:hAnsi="仿宋" w:hint="eastAsia"/>
                <w:sz w:val="28"/>
                <w:szCs w:val="28"/>
              </w:rPr>
              <w:t>数量约6</w:t>
            </w:r>
            <w:r w:rsidRPr="004904F7">
              <w:rPr>
                <w:rFonts w:ascii="仿宋" w:eastAsia="仿宋" w:hAnsi="仿宋"/>
                <w:sz w:val="28"/>
                <w:szCs w:val="28"/>
              </w:rPr>
              <w:t>5</w:t>
            </w:r>
            <w:r w:rsidRPr="004904F7">
              <w:rPr>
                <w:rFonts w:ascii="仿宋" w:eastAsia="仿宋" w:hAnsi="仿宋" w:hint="eastAsia"/>
                <w:sz w:val="28"/>
                <w:szCs w:val="28"/>
              </w:rPr>
              <w:t>个（具体以最终落位图计算）</w:t>
            </w:r>
          </w:p>
          <w:p w14:paraId="49D325F2" w14:textId="77777777" w:rsidR="003D180C" w:rsidRPr="000D46BD" w:rsidRDefault="003D180C" w:rsidP="003D180C">
            <w:pPr>
              <w:pStyle w:val="a7"/>
              <w:numPr>
                <w:ilvl w:val="0"/>
                <w:numId w:val="7"/>
              </w:numPr>
              <w:tabs>
                <w:tab w:val="left" w:pos="672"/>
              </w:tabs>
              <w:spacing w:line="360" w:lineRule="auto"/>
              <w:ind w:left="814" w:firstLineChars="0" w:hanging="814"/>
              <w:jc w:val="left"/>
              <w:rPr>
                <w:rFonts w:ascii="仿宋" w:eastAsia="仿宋" w:hAnsi="仿宋"/>
                <w:b/>
                <w:bCs/>
                <w:sz w:val="28"/>
                <w:szCs w:val="28"/>
              </w:rPr>
            </w:pPr>
            <w:r w:rsidRPr="000D46BD">
              <w:rPr>
                <w:rFonts w:ascii="仿宋" w:eastAsia="仿宋" w:hAnsi="仿宋" w:hint="eastAsia"/>
                <w:b/>
                <w:bCs/>
                <w:sz w:val="28"/>
                <w:szCs w:val="28"/>
              </w:rPr>
              <w:t>馆内现场服务处</w:t>
            </w:r>
          </w:p>
          <w:p w14:paraId="4463865C" w14:textId="77777777" w:rsidR="003D180C" w:rsidRPr="004904F7" w:rsidRDefault="003D180C" w:rsidP="003D180C">
            <w:pPr>
              <w:tabs>
                <w:tab w:val="left" w:pos="672"/>
              </w:tabs>
              <w:spacing w:line="360" w:lineRule="auto"/>
              <w:jc w:val="left"/>
              <w:rPr>
                <w:rFonts w:ascii="仿宋" w:eastAsia="仿宋" w:hAnsi="仿宋"/>
                <w:sz w:val="28"/>
                <w:szCs w:val="28"/>
              </w:rPr>
            </w:pPr>
            <w:r w:rsidRPr="006A4C24">
              <w:rPr>
                <w:rFonts w:ascii="仿宋" w:eastAsia="仿宋" w:hAnsi="仿宋" w:hint="eastAsia"/>
                <w:b/>
                <w:bCs/>
                <w:sz w:val="28"/>
                <w:szCs w:val="28"/>
              </w:rPr>
              <w:t>参数：</w:t>
            </w:r>
            <w:r w:rsidRPr="004904F7">
              <w:rPr>
                <w:rFonts w:ascii="仿宋" w:eastAsia="仿宋" w:hAnsi="仿宋" w:hint="eastAsia"/>
                <w:sz w:val="28"/>
                <w:szCs w:val="28"/>
              </w:rPr>
              <w:t>约3mx</w:t>
            </w:r>
            <w:r w:rsidRPr="004904F7">
              <w:rPr>
                <w:rFonts w:ascii="仿宋" w:eastAsia="仿宋" w:hAnsi="仿宋"/>
                <w:sz w:val="28"/>
                <w:szCs w:val="28"/>
              </w:rPr>
              <w:t>6</w:t>
            </w:r>
            <w:r w:rsidRPr="004904F7">
              <w:rPr>
                <w:rFonts w:ascii="仿宋" w:eastAsia="仿宋" w:hAnsi="仿宋" w:hint="eastAsia"/>
                <w:sz w:val="28"/>
                <w:szCs w:val="28"/>
              </w:rPr>
              <w:t>m，大方铝结构+高低桌台+封闭门+门楣</w:t>
            </w:r>
          </w:p>
          <w:p w14:paraId="39266245" w14:textId="77777777" w:rsidR="003D180C" w:rsidRPr="004904F7" w:rsidRDefault="003D180C" w:rsidP="003D180C">
            <w:pPr>
              <w:tabs>
                <w:tab w:val="left" w:pos="672"/>
              </w:tabs>
              <w:spacing w:line="360" w:lineRule="auto"/>
              <w:jc w:val="left"/>
              <w:rPr>
                <w:rFonts w:ascii="仿宋" w:eastAsia="仿宋" w:hAnsi="仿宋"/>
                <w:sz w:val="28"/>
                <w:szCs w:val="28"/>
              </w:rPr>
            </w:pPr>
            <w:r w:rsidRPr="006A4C24">
              <w:rPr>
                <w:rFonts w:ascii="仿宋" w:eastAsia="仿宋" w:hAnsi="仿宋" w:hint="eastAsia"/>
                <w:b/>
                <w:bCs/>
                <w:sz w:val="28"/>
                <w:szCs w:val="28"/>
              </w:rPr>
              <w:t>配置：</w:t>
            </w:r>
            <w:r w:rsidRPr="004904F7">
              <w:rPr>
                <w:rFonts w:ascii="仿宋" w:eastAsia="仿宋" w:hAnsi="仿宋" w:hint="eastAsia"/>
                <w:sz w:val="28"/>
                <w:szCs w:val="28"/>
              </w:rPr>
              <w:t>折椅、地毯、电源插座等</w:t>
            </w:r>
          </w:p>
          <w:p w14:paraId="1094CBA8" w14:textId="77777777" w:rsidR="003D180C" w:rsidRPr="000D46BD" w:rsidRDefault="003D180C" w:rsidP="003D180C">
            <w:pPr>
              <w:pStyle w:val="a7"/>
              <w:numPr>
                <w:ilvl w:val="0"/>
                <w:numId w:val="7"/>
              </w:numPr>
              <w:tabs>
                <w:tab w:val="left" w:pos="672"/>
              </w:tabs>
              <w:spacing w:line="360" w:lineRule="auto"/>
              <w:ind w:left="814" w:firstLineChars="0" w:hanging="814"/>
              <w:jc w:val="left"/>
              <w:rPr>
                <w:rFonts w:ascii="仿宋" w:eastAsia="仿宋" w:hAnsi="仿宋"/>
                <w:b/>
                <w:bCs/>
                <w:sz w:val="28"/>
                <w:szCs w:val="28"/>
              </w:rPr>
            </w:pPr>
            <w:r w:rsidRPr="000D46BD">
              <w:rPr>
                <w:rFonts w:ascii="仿宋" w:eastAsia="仿宋" w:hAnsi="仿宋" w:hint="eastAsia"/>
                <w:b/>
                <w:bCs/>
                <w:sz w:val="28"/>
                <w:szCs w:val="28"/>
              </w:rPr>
              <w:lastRenderedPageBreak/>
              <w:t>馆外氛围</w:t>
            </w:r>
          </w:p>
          <w:p w14:paraId="3755B6A9" w14:textId="77777777" w:rsidR="003D180C" w:rsidRPr="004904F7" w:rsidRDefault="003D180C" w:rsidP="003D180C">
            <w:pPr>
              <w:tabs>
                <w:tab w:val="left" w:pos="672"/>
              </w:tabs>
              <w:spacing w:line="360" w:lineRule="auto"/>
              <w:jc w:val="left"/>
              <w:rPr>
                <w:rFonts w:ascii="仿宋" w:eastAsia="仿宋" w:hAnsi="仿宋"/>
                <w:b/>
                <w:bCs/>
                <w:sz w:val="28"/>
                <w:szCs w:val="28"/>
              </w:rPr>
            </w:pPr>
            <w:r w:rsidRPr="004904F7">
              <w:rPr>
                <w:rFonts w:ascii="仿宋" w:eastAsia="仿宋" w:hAnsi="仿宋" w:hint="eastAsia"/>
                <w:b/>
                <w:bCs/>
                <w:sz w:val="28"/>
                <w:szCs w:val="28"/>
              </w:rPr>
              <w:t>欢迎板：</w:t>
            </w:r>
          </w:p>
          <w:p w14:paraId="6E4D47EF" w14:textId="77777777" w:rsidR="003D180C" w:rsidRPr="004904F7" w:rsidRDefault="003D180C" w:rsidP="003D180C">
            <w:pPr>
              <w:tabs>
                <w:tab w:val="left" w:pos="672"/>
              </w:tabs>
              <w:spacing w:line="360" w:lineRule="auto"/>
              <w:jc w:val="left"/>
              <w:rPr>
                <w:rFonts w:ascii="仿宋" w:eastAsia="仿宋" w:hAnsi="仿宋"/>
                <w:b/>
                <w:bCs/>
                <w:sz w:val="28"/>
                <w:szCs w:val="28"/>
              </w:rPr>
            </w:pPr>
            <w:r w:rsidRPr="004904F7">
              <w:rPr>
                <w:rFonts w:ascii="仿宋" w:eastAsia="仿宋" w:hAnsi="仿宋" w:hint="eastAsia"/>
                <w:sz w:val="28"/>
                <w:szCs w:val="28"/>
              </w:rPr>
              <w:t xml:space="preserve">参数：1组桁架四面黑底布 </w:t>
            </w:r>
            <w:r w:rsidRPr="004904F7">
              <w:rPr>
                <w:rFonts w:ascii="仿宋" w:eastAsia="仿宋" w:hAnsi="仿宋"/>
                <w:sz w:val="28"/>
                <w:szCs w:val="28"/>
              </w:rPr>
              <w:t>8</w:t>
            </w:r>
            <w:r w:rsidRPr="004904F7">
              <w:rPr>
                <w:rFonts w:ascii="仿宋" w:eastAsia="仿宋" w:hAnsi="仿宋" w:hint="eastAsia"/>
                <w:sz w:val="28"/>
                <w:szCs w:val="28"/>
              </w:rPr>
              <w:t>x</w:t>
            </w:r>
            <w:r w:rsidRPr="004904F7">
              <w:rPr>
                <w:rFonts w:ascii="仿宋" w:eastAsia="仿宋" w:hAnsi="仿宋"/>
                <w:sz w:val="28"/>
                <w:szCs w:val="28"/>
              </w:rPr>
              <w:t>4x2</w:t>
            </w:r>
            <w:r w:rsidRPr="004904F7">
              <w:rPr>
                <w:rFonts w:ascii="仿宋" w:eastAsia="仿宋" w:hAnsi="仿宋" w:hint="eastAsia"/>
                <w:sz w:val="28"/>
                <w:szCs w:val="28"/>
              </w:rPr>
              <w:t>m</w:t>
            </w:r>
            <w:r w:rsidRPr="004904F7">
              <w:rPr>
                <w:rFonts w:ascii="仿宋" w:eastAsia="仿宋" w:hAnsi="仿宋"/>
                <w:sz w:val="28"/>
                <w:szCs w:val="28"/>
              </w:rPr>
              <w:t>D</w:t>
            </w:r>
          </w:p>
          <w:p w14:paraId="25CD9429" w14:textId="77777777" w:rsidR="003D180C" w:rsidRPr="004904F7" w:rsidRDefault="003D180C" w:rsidP="003D180C">
            <w:pPr>
              <w:tabs>
                <w:tab w:val="left" w:pos="672"/>
              </w:tabs>
              <w:spacing w:line="360" w:lineRule="auto"/>
              <w:jc w:val="left"/>
              <w:rPr>
                <w:rFonts w:ascii="仿宋" w:eastAsia="仿宋" w:hAnsi="仿宋"/>
                <w:b/>
                <w:bCs/>
                <w:sz w:val="28"/>
                <w:szCs w:val="28"/>
              </w:rPr>
            </w:pPr>
            <w:r w:rsidRPr="004904F7">
              <w:rPr>
                <w:rFonts w:ascii="仿宋" w:eastAsia="仿宋" w:hAnsi="仿宋" w:hint="eastAsia"/>
                <w:b/>
                <w:bCs/>
                <w:sz w:val="28"/>
                <w:szCs w:val="28"/>
              </w:rPr>
              <w:t>参展商名录：</w:t>
            </w:r>
            <w:r w:rsidRPr="004904F7">
              <w:rPr>
                <w:rFonts w:ascii="仿宋" w:eastAsia="仿宋" w:hAnsi="仿宋"/>
                <w:b/>
                <w:bCs/>
                <w:sz w:val="28"/>
                <w:szCs w:val="28"/>
              </w:rPr>
              <w:t xml:space="preserve"> </w:t>
            </w:r>
          </w:p>
          <w:p w14:paraId="5AB9B7F1" w14:textId="77777777" w:rsidR="003D180C" w:rsidRPr="004904F7" w:rsidRDefault="003D180C" w:rsidP="003D180C">
            <w:pPr>
              <w:tabs>
                <w:tab w:val="left" w:pos="672"/>
              </w:tabs>
              <w:spacing w:line="360" w:lineRule="auto"/>
              <w:jc w:val="left"/>
              <w:rPr>
                <w:rFonts w:ascii="仿宋" w:eastAsia="仿宋" w:hAnsi="仿宋"/>
                <w:sz w:val="28"/>
                <w:szCs w:val="28"/>
              </w:rPr>
            </w:pPr>
            <w:r w:rsidRPr="004904F7">
              <w:rPr>
                <w:rFonts w:ascii="仿宋" w:eastAsia="仿宋" w:hAnsi="仿宋" w:hint="eastAsia"/>
                <w:sz w:val="28"/>
                <w:szCs w:val="28"/>
              </w:rPr>
              <w:t xml:space="preserve">参数：1组桁架四面黑底布 </w:t>
            </w:r>
            <w:r w:rsidRPr="004904F7">
              <w:rPr>
                <w:rFonts w:ascii="仿宋" w:eastAsia="仿宋" w:hAnsi="仿宋"/>
                <w:sz w:val="28"/>
                <w:szCs w:val="28"/>
              </w:rPr>
              <w:t>6</w:t>
            </w:r>
            <w:r w:rsidRPr="004904F7">
              <w:rPr>
                <w:rFonts w:ascii="仿宋" w:eastAsia="仿宋" w:hAnsi="仿宋" w:hint="eastAsia"/>
                <w:sz w:val="28"/>
                <w:szCs w:val="28"/>
              </w:rPr>
              <w:t>x</w:t>
            </w:r>
            <w:r w:rsidRPr="004904F7">
              <w:rPr>
                <w:rFonts w:ascii="仿宋" w:eastAsia="仿宋" w:hAnsi="仿宋"/>
                <w:sz w:val="28"/>
                <w:szCs w:val="28"/>
              </w:rPr>
              <w:t>4x2</w:t>
            </w:r>
            <w:r w:rsidRPr="004904F7">
              <w:rPr>
                <w:rFonts w:ascii="仿宋" w:eastAsia="仿宋" w:hAnsi="仿宋" w:hint="eastAsia"/>
                <w:sz w:val="28"/>
                <w:szCs w:val="28"/>
              </w:rPr>
              <w:t>m</w:t>
            </w:r>
            <w:r w:rsidRPr="004904F7">
              <w:rPr>
                <w:rFonts w:ascii="仿宋" w:eastAsia="仿宋" w:hAnsi="仿宋"/>
                <w:sz w:val="28"/>
                <w:szCs w:val="28"/>
              </w:rPr>
              <w:t>D</w:t>
            </w:r>
          </w:p>
          <w:p w14:paraId="21D28A98" w14:textId="77777777" w:rsidR="003D180C" w:rsidRPr="004904F7" w:rsidRDefault="003D180C" w:rsidP="003D180C">
            <w:pPr>
              <w:tabs>
                <w:tab w:val="left" w:pos="672"/>
              </w:tabs>
              <w:spacing w:line="360" w:lineRule="auto"/>
              <w:jc w:val="left"/>
              <w:rPr>
                <w:rFonts w:ascii="仿宋" w:eastAsia="仿宋" w:hAnsi="仿宋"/>
                <w:b/>
                <w:bCs/>
                <w:sz w:val="28"/>
                <w:szCs w:val="28"/>
              </w:rPr>
            </w:pPr>
            <w:r w:rsidRPr="004904F7">
              <w:rPr>
                <w:rFonts w:ascii="仿宋" w:eastAsia="仿宋" w:hAnsi="仿宋" w:hint="eastAsia"/>
                <w:b/>
                <w:bCs/>
                <w:sz w:val="28"/>
                <w:szCs w:val="28"/>
              </w:rPr>
              <w:t>馆入口门楼：</w:t>
            </w:r>
            <w:r w:rsidRPr="004904F7">
              <w:rPr>
                <w:rFonts w:ascii="仿宋" w:eastAsia="仿宋" w:hAnsi="仿宋" w:hint="eastAsia"/>
                <w:sz w:val="28"/>
                <w:szCs w:val="28"/>
              </w:rPr>
              <w:t>6x</w:t>
            </w:r>
            <w:r w:rsidRPr="004904F7">
              <w:rPr>
                <w:rFonts w:ascii="仿宋" w:eastAsia="仿宋" w:hAnsi="仿宋"/>
                <w:sz w:val="28"/>
                <w:szCs w:val="28"/>
              </w:rPr>
              <w:t>4</w:t>
            </w:r>
            <w:r w:rsidRPr="004904F7">
              <w:rPr>
                <w:rFonts w:ascii="仿宋" w:eastAsia="仿宋" w:hAnsi="仿宋" w:hint="eastAsia"/>
                <w:sz w:val="28"/>
                <w:szCs w:val="28"/>
              </w:rPr>
              <w:t>m</w:t>
            </w:r>
            <w:r w:rsidRPr="004904F7">
              <w:rPr>
                <w:rFonts w:ascii="仿宋" w:eastAsia="仿宋" w:hAnsi="仿宋"/>
                <w:sz w:val="28"/>
                <w:szCs w:val="28"/>
              </w:rPr>
              <w:t>H</w:t>
            </w:r>
          </w:p>
          <w:p w14:paraId="251BAE3B" w14:textId="77777777" w:rsidR="003D180C" w:rsidRPr="004904F7" w:rsidRDefault="003D180C" w:rsidP="003D180C">
            <w:pPr>
              <w:tabs>
                <w:tab w:val="left" w:pos="672"/>
              </w:tabs>
              <w:spacing w:line="360" w:lineRule="auto"/>
              <w:jc w:val="left"/>
              <w:rPr>
                <w:rFonts w:ascii="仿宋" w:eastAsia="仿宋" w:hAnsi="仿宋"/>
                <w:sz w:val="28"/>
                <w:szCs w:val="28"/>
              </w:rPr>
            </w:pPr>
            <w:r w:rsidRPr="004904F7">
              <w:rPr>
                <w:rFonts w:ascii="仿宋" w:eastAsia="仿宋" w:hAnsi="仿宋" w:hint="eastAsia"/>
                <w:sz w:val="28"/>
                <w:szCs w:val="28"/>
              </w:rPr>
              <w:t>参数：</w:t>
            </w:r>
            <w:proofErr w:type="gramStart"/>
            <w:r w:rsidRPr="004904F7">
              <w:rPr>
                <w:rFonts w:ascii="仿宋" w:eastAsia="仿宋" w:hAnsi="仿宋" w:hint="eastAsia"/>
                <w:sz w:val="28"/>
                <w:szCs w:val="28"/>
              </w:rPr>
              <w:t>一组方铝结构</w:t>
            </w:r>
            <w:proofErr w:type="gramEnd"/>
            <w:r w:rsidRPr="004904F7">
              <w:rPr>
                <w:rFonts w:ascii="仿宋" w:eastAsia="仿宋" w:hAnsi="仿宋" w:hint="eastAsia"/>
                <w:sz w:val="28"/>
                <w:szCs w:val="28"/>
              </w:rPr>
              <w:t>，内藏灯管，高清软膜发光</w:t>
            </w:r>
          </w:p>
          <w:p w14:paraId="31F7CC13" w14:textId="77777777" w:rsidR="003D180C" w:rsidRPr="004904F7" w:rsidRDefault="003D180C" w:rsidP="003D180C">
            <w:pPr>
              <w:tabs>
                <w:tab w:val="left" w:pos="672"/>
              </w:tabs>
              <w:spacing w:line="360" w:lineRule="auto"/>
              <w:jc w:val="left"/>
              <w:rPr>
                <w:rFonts w:ascii="仿宋" w:eastAsia="仿宋" w:hAnsi="仿宋"/>
                <w:sz w:val="28"/>
                <w:szCs w:val="28"/>
              </w:rPr>
            </w:pPr>
            <w:r w:rsidRPr="004904F7">
              <w:rPr>
                <w:rFonts w:ascii="仿宋" w:eastAsia="仿宋" w:hAnsi="仿宋" w:hint="eastAsia"/>
                <w:b/>
                <w:bCs/>
                <w:sz w:val="28"/>
                <w:szCs w:val="28"/>
              </w:rPr>
              <w:t>展会指示牌：</w:t>
            </w:r>
            <w:r w:rsidRPr="004904F7">
              <w:rPr>
                <w:rFonts w:ascii="仿宋" w:eastAsia="仿宋" w:hAnsi="仿宋"/>
                <w:sz w:val="28"/>
                <w:szCs w:val="28"/>
              </w:rPr>
              <w:t>1x2.5mH</w:t>
            </w:r>
          </w:p>
          <w:p w14:paraId="0A5CC90D" w14:textId="77777777" w:rsidR="003D180C" w:rsidRPr="004904F7" w:rsidRDefault="003D180C" w:rsidP="003D180C">
            <w:pPr>
              <w:tabs>
                <w:tab w:val="left" w:pos="672"/>
              </w:tabs>
              <w:spacing w:line="360" w:lineRule="auto"/>
              <w:jc w:val="left"/>
              <w:rPr>
                <w:rFonts w:ascii="仿宋" w:eastAsia="仿宋" w:hAnsi="仿宋"/>
                <w:sz w:val="28"/>
                <w:szCs w:val="28"/>
              </w:rPr>
            </w:pPr>
            <w:r w:rsidRPr="004904F7">
              <w:rPr>
                <w:rFonts w:ascii="仿宋" w:eastAsia="仿宋" w:hAnsi="仿宋" w:hint="eastAsia"/>
                <w:sz w:val="28"/>
                <w:szCs w:val="28"/>
              </w:rPr>
              <w:t>参数：八棱柱P</w:t>
            </w:r>
            <w:r w:rsidRPr="004904F7">
              <w:rPr>
                <w:rFonts w:ascii="仿宋" w:eastAsia="仿宋" w:hAnsi="仿宋"/>
                <w:sz w:val="28"/>
                <w:szCs w:val="28"/>
              </w:rPr>
              <w:t>VC</w:t>
            </w:r>
            <w:r w:rsidRPr="004904F7">
              <w:rPr>
                <w:rFonts w:ascii="仿宋" w:eastAsia="仿宋" w:hAnsi="仿宋" w:hint="eastAsia"/>
                <w:sz w:val="28"/>
                <w:szCs w:val="28"/>
              </w:rPr>
              <w:t>板双面2</w:t>
            </w:r>
            <w:r w:rsidRPr="004904F7">
              <w:rPr>
                <w:rFonts w:ascii="仿宋" w:eastAsia="仿宋" w:hAnsi="仿宋"/>
                <w:sz w:val="28"/>
                <w:szCs w:val="28"/>
              </w:rPr>
              <w:t>6</w:t>
            </w:r>
            <w:r w:rsidRPr="004904F7">
              <w:rPr>
                <w:rFonts w:ascii="仿宋" w:eastAsia="仿宋" w:hAnsi="仿宋" w:hint="eastAsia"/>
                <w:sz w:val="28"/>
                <w:szCs w:val="28"/>
              </w:rPr>
              <w:t>组</w:t>
            </w:r>
          </w:p>
          <w:p w14:paraId="2499AA87" w14:textId="77777777" w:rsidR="003D180C" w:rsidRPr="004904F7" w:rsidRDefault="003D180C" w:rsidP="003D180C">
            <w:pPr>
              <w:tabs>
                <w:tab w:val="left" w:pos="672"/>
              </w:tabs>
              <w:spacing w:line="360" w:lineRule="auto"/>
              <w:jc w:val="left"/>
              <w:rPr>
                <w:rFonts w:ascii="仿宋" w:eastAsia="仿宋" w:hAnsi="仿宋"/>
                <w:sz w:val="28"/>
                <w:szCs w:val="28"/>
              </w:rPr>
            </w:pPr>
            <w:r w:rsidRPr="004904F7">
              <w:rPr>
                <w:rFonts w:ascii="仿宋" w:eastAsia="仿宋" w:hAnsi="仿宋" w:hint="eastAsia"/>
                <w:b/>
                <w:bCs/>
                <w:sz w:val="28"/>
                <w:szCs w:val="28"/>
              </w:rPr>
              <w:t>四面流程</w:t>
            </w:r>
            <w:proofErr w:type="gramStart"/>
            <w:r w:rsidRPr="004904F7">
              <w:rPr>
                <w:rFonts w:ascii="仿宋" w:eastAsia="仿宋" w:hAnsi="仿宋" w:hint="eastAsia"/>
                <w:b/>
                <w:bCs/>
                <w:sz w:val="28"/>
                <w:szCs w:val="28"/>
              </w:rPr>
              <w:t>扫码柱</w:t>
            </w:r>
            <w:proofErr w:type="gramEnd"/>
            <w:r w:rsidRPr="004904F7">
              <w:rPr>
                <w:rFonts w:ascii="仿宋" w:eastAsia="仿宋" w:hAnsi="仿宋" w:hint="eastAsia"/>
                <w:b/>
                <w:bCs/>
                <w:sz w:val="28"/>
                <w:szCs w:val="28"/>
              </w:rPr>
              <w:t>：</w:t>
            </w:r>
            <w:r w:rsidRPr="004904F7">
              <w:rPr>
                <w:rFonts w:ascii="仿宋" w:eastAsia="仿宋" w:hAnsi="仿宋"/>
                <w:sz w:val="28"/>
                <w:szCs w:val="28"/>
              </w:rPr>
              <w:t>1x1x2.5mH</w:t>
            </w:r>
          </w:p>
          <w:p w14:paraId="362FB65D" w14:textId="77777777" w:rsidR="003D180C" w:rsidRPr="004904F7" w:rsidRDefault="003D180C" w:rsidP="003D180C">
            <w:pPr>
              <w:tabs>
                <w:tab w:val="left" w:pos="672"/>
              </w:tabs>
              <w:spacing w:line="360" w:lineRule="auto"/>
              <w:jc w:val="left"/>
              <w:rPr>
                <w:rFonts w:ascii="仿宋" w:eastAsia="仿宋" w:hAnsi="仿宋"/>
                <w:sz w:val="28"/>
                <w:szCs w:val="28"/>
              </w:rPr>
            </w:pPr>
            <w:r w:rsidRPr="004904F7">
              <w:rPr>
                <w:rFonts w:ascii="仿宋" w:eastAsia="仿宋" w:hAnsi="仿宋" w:hint="eastAsia"/>
                <w:sz w:val="28"/>
                <w:szCs w:val="28"/>
              </w:rPr>
              <w:t>参数：八棱柱</w:t>
            </w:r>
            <w:r w:rsidRPr="004904F7">
              <w:rPr>
                <w:rFonts w:ascii="仿宋" w:eastAsia="仿宋" w:hAnsi="仿宋"/>
                <w:sz w:val="28"/>
                <w:szCs w:val="28"/>
              </w:rPr>
              <w:t>PVC板</w:t>
            </w:r>
            <w:r w:rsidRPr="004904F7">
              <w:rPr>
                <w:rFonts w:ascii="仿宋" w:eastAsia="仿宋" w:hAnsi="仿宋" w:hint="eastAsia"/>
                <w:sz w:val="28"/>
                <w:szCs w:val="28"/>
              </w:rPr>
              <w:t>6组</w:t>
            </w:r>
          </w:p>
          <w:p w14:paraId="5F73E5E6" w14:textId="77777777" w:rsidR="003D180C" w:rsidRPr="004904F7" w:rsidRDefault="003D180C" w:rsidP="003D180C">
            <w:pPr>
              <w:tabs>
                <w:tab w:val="left" w:pos="672"/>
              </w:tabs>
              <w:spacing w:line="360" w:lineRule="auto"/>
              <w:jc w:val="left"/>
              <w:rPr>
                <w:rFonts w:ascii="仿宋" w:eastAsia="仿宋" w:hAnsi="仿宋"/>
                <w:sz w:val="28"/>
                <w:szCs w:val="28"/>
              </w:rPr>
            </w:pPr>
            <w:r w:rsidRPr="004904F7">
              <w:rPr>
                <w:rFonts w:ascii="仿宋" w:eastAsia="仿宋" w:hAnsi="仿宋" w:hint="eastAsia"/>
                <w:b/>
                <w:bCs/>
                <w:sz w:val="28"/>
                <w:szCs w:val="28"/>
              </w:rPr>
              <w:t>服务台灯箱帖和大理石贴：</w:t>
            </w:r>
            <w:r w:rsidRPr="004904F7">
              <w:rPr>
                <w:rFonts w:ascii="仿宋" w:eastAsia="仿宋" w:hAnsi="仿宋"/>
                <w:sz w:val="28"/>
                <w:szCs w:val="28"/>
              </w:rPr>
              <w:t>16x0.98m</w:t>
            </w:r>
          </w:p>
          <w:p w14:paraId="7C4799C5" w14:textId="77777777" w:rsidR="003D180C" w:rsidRPr="004904F7" w:rsidRDefault="003D180C" w:rsidP="003D180C">
            <w:pPr>
              <w:tabs>
                <w:tab w:val="left" w:pos="672"/>
              </w:tabs>
              <w:spacing w:line="360" w:lineRule="auto"/>
              <w:jc w:val="left"/>
              <w:rPr>
                <w:rFonts w:ascii="仿宋" w:eastAsia="仿宋" w:hAnsi="仿宋"/>
                <w:sz w:val="28"/>
                <w:szCs w:val="28"/>
              </w:rPr>
            </w:pPr>
            <w:r w:rsidRPr="004904F7">
              <w:rPr>
                <w:rFonts w:ascii="仿宋" w:eastAsia="仿宋" w:hAnsi="仿宋" w:hint="eastAsia"/>
                <w:sz w:val="28"/>
                <w:szCs w:val="28"/>
              </w:rPr>
              <w:t>参数：灯箱贴为灯片材质，大理石贴为雪</w:t>
            </w:r>
            <w:proofErr w:type="gramStart"/>
            <w:r w:rsidRPr="004904F7">
              <w:rPr>
                <w:rFonts w:ascii="仿宋" w:eastAsia="仿宋" w:hAnsi="仿宋" w:hint="eastAsia"/>
                <w:sz w:val="28"/>
                <w:szCs w:val="28"/>
              </w:rPr>
              <w:t>弗板裱背胶</w:t>
            </w:r>
            <w:proofErr w:type="gramEnd"/>
          </w:p>
          <w:p w14:paraId="61E30603" w14:textId="77777777" w:rsidR="003D180C" w:rsidRPr="004904F7" w:rsidRDefault="003D180C" w:rsidP="003D180C">
            <w:pPr>
              <w:tabs>
                <w:tab w:val="left" w:pos="672"/>
              </w:tabs>
              <w:spacing w:line="360" w:lineRule="auto"/>
              <w:jc w:val="left"/>
              <w:rPr>
                <w:rFonts w:ascii="仿宋" w:eastAsia="仿宋" w:hAnsi="仿宋"/>
                <w:sz w:val="28"/>
                <w:szCs w:val="28"/>
              </w:rPr>
            </w:pPr>
            <w:r w:rsidRPr="004904F7">
              <w:rPr>
                <w:rFonts w:ascii="仿宋" w:eastAsia="仿宋" w:hAnsi="仿宋" w:hint="eastAsia"/>
                <w:b/>
                <w:bCs/>
                <w:sz w:val="28"/>
                <w:szCs w:val="28"/>
              </w:rPr>
              <w:t>室内二楼通道幕墙指引：</w:t>
            </w:r>
            <w:r w:rsidRPr="004904F7">
              <w:rPr>
                <w:rFonts w:ascii="仿宋" w:eastAsia="仿宋" w:hAnsi="仿宋"/>
                <w:sz w:val="28"/>
                <w:szCs w:val="28"/>
              </w:rPr>
              <w:t>5.86x1.18m</w:t>
            </w:r>
          </w:p>
          <w:p w14:paraId="5D6A8D36" w14:textId="77777777" w:rsidR="003D180C" w:rsidRPr="004904F7" w:rsidRDefault="003D180C" w:rsidP="003D180C">
            <w:pPr>
              <w:tabs>
                <w:tab w:val="left" w:pos="672"/>
              </w:tabs>
              <w:spacing w:line="360" w:lineRule="auto"/>
              <w:jc w:val="left"/>
              <w:rPr>
                <w:rFonts w:ascii="仿宋" w:eastAsia="仿宋" w:hAnsi="仿宋"/>
                <w:sz w:val="28"/>
                <w:szCs w:val="28"/>
              </w:rPr>
            </w:pPr>
            <w:r w:rsidRPr="004904F7">
              <w:rPr>
                <w:rFonts w:ascii="仿宋" w:eastAsia="仿宋" w:hAnsi="仿宋" w:hint="eastAsia"/>
                <w:sz w:val="28"/>
                <w:szCs w:val="28"/>
              </w:rPr>
              <w:t>参数：背胶裱雪</w:t>
            </w:r>
            <w:proofErr w:type="gramStart"/>
            <w:r w:rsidRPr="004904F7">
              <w:rPr>
                <w:rFonts w:ascii="仿宋" w:eastAsia="仿宋" w:hAnsi="仿宋" w:hint="eastAsia"/>
                <w:sz w:val="28"/>
                <w:szCs w:val="28"/>
              </w:rPr>
              <w:t>弗</w:t>
            </w:r>
            <w:proofErr w:type="gramEnd"/>
            <w:r w:rsidRPr="004904F7">
              <w:rPr>
                <w:rFonts w:ascii="仿宋" w:eastAsia="仿宋" w:hAnsi="仿宋" w:hint="eastAsia"/>
                <w:sz w:val="28"/>
                <w:szCs w:val="28"/>
              </w:rPr>
              <w:t>板，4组</w:t>
            </w:r>
          </w:p>
          <w:p w14:paraId="5BB82E93" w14:textId="77777777" w:rsidR="003D180C" w:rsidRPr="004904F7" w:rsidRDefault="003D180C" w:rsidP="003D180C">
            <w:pPr>
              <w:tabs>
                <w:tab w:val="left" w:pos="672"/>
              </w:tabs>
              <w:spacing w:line="360" w:lineRule="auto"/>
              <w:jc w:val="left"/>
              <w:rPr>
                <w:rFonts w:ascii="仿宋" w:eastAsia="仿宋" w:hAnsi="仿宋"/>
                <w:sz w:val="28"/>
                <w:szCs w:val="28"/>
              </w:rPr>
            </w:pPr>
            <w:r w:rsidRPr="004904F7">
              <w:rPr>
                <w:rFonts w:ascii="仿宋" w:eastAsia="仿宋" w:hAnsi="仿宋" w:hint="eastAsia"/>
                <w:b/>
                <w:bCs/>
                <w:sz w:val="28"/>
                <w:szCs w:val="28"/>
              </w:rPr>
              <w:t>地贴：</w:t>
            </w:r>
            <w:r w:rsidRPr="004904F7">
              <w:rPr>
                <w:rFonts w:ascii="仿宋" w:eastAsia="仿宋" w:hAnsi="仿宋"/>
                <w:sz w:val="28"/>
                <w:szCs w:val="28"/>
              </w:rPr>
              <w:t>1x1.5m</w:t>
            </w:r>
          </w:p>
          <w:p w14:paraId="43DFB510" w14:textId="77777777" w:rsidR="003D180C" w:rsidRPr="004904F7" w:rsidRDefault="003D180C" w:rsidP="003D180C">
            <w:pPr>
              <w:tabs>
                <w:tab w:val="left" w:pos="672"/>
              </w:tabs>
              <w:spacing w:line="360" w:lineRule="auto"/>
              <w:jc w:val="left"/>
              <w:rPr>
                <w:rFonts w:ascii="仿宋" w:eastAsia="仿宋" w:hAnsi="仿宋"/>
                <w:sz w:val="28"/>
                <w:szCs w:val="28"/>
              </w:rPr>
            </w:pPr>
            <w:r w:rsidRPr="004904F7">
              <w:rPr>
                <w:rFonts w:ascii="仿宋" w:eastAsia="仿宋" w:hAnsi="仿宋" w:hint="eastAsia"/>
                <w:sz w:val="28"/>
                <w:szCs w:val="28"/>
              </w:rPr>
              <w:t>参数：可移背胶，15张</w:t>
            </w:r>
          </w:p>
          <w:p w14:paraId="783203B8" w14:textId="77777777" w:rsidR="003D180C" w:rsidRPr="004904F7" w:rsidRDefault="003D180C" w:rsidP="003D180C">
            <w:pPr>
              <w:tabs>
                <w:tab w:val="left" w:pos="672"/>
              </w:tabs>
              <w:spacing w:line="360" w:lineRule="auto"/>
              <w:jc w:val="left"/>
              <w:rPr>
                <w:rFonts w:ascii="仿宋" w:eastAsia="仿宋" w:hAnsi="仿宋"/>
                <w:sz w:val="28"/>
                <w:szCs w:val="28"/>
              </w:rPr>
            </w:pPr>
            <w:proofErr w:type="gramStart"/>
            <w:r w:rsidRPr="004904F7">
              <w:rPr>
                <w:rFonts w:ascii="仿宋" w:eastAsia="仿宋" w:hAnsi="仿宋" w:hint="eastAsia"/>
                <w:b/>
                <w:bCs/>
                <w:sz w:val="28"/>
                <w:szCs w:val="28"/>
              </w:rPr>
              <w:t>门型展架</w:t>
            </w:r>
            <w:proofErr w:type="gramEnd"/>
            <w:r w:rsidRPr="004904F7">
              <w:rPr>
                <w:rFonts w:ascii="仿宋" w:eastAsia="仿宋" w:hAnsi="仿宋" w:hint="eastAsia"/>
                <w:b/>
                <w:bCs/>
                <w:sz w:val="28"/>
                <w:szCs w:val="28"/>
              </w:rPr>
              <w:t>：</w:t>
            </w:r>
            <w:r w:rsidRPr="004904F7">
              <w:rPr>
                <w:rFonts w:ascii="仿宋" w:eastAsia="仿宋" w:hAnsi="仿宋"/>
                <w:sz w:val="28"/>
                <w:szCs w:val="28"/>
              </w:rPr>
              <w:t>8*1.8m</w:t>
            </w:r>
          </w:p>
          <w:p w14:paraId="31C5B30A" w14:textId="77777777" w:rsidR="003D180C" w:rsidRPr="004904F7" w:rsidRDefault="003D180C" w:rsidP="003D180C">
            <w:pPr>
              <w:tabs>
                <w:tab w:val="left" w:pos="672"/>
              </w:tabs>
              <w:spacing w:line="360" w:lineRule="auto"/>
              <w:jc w:val="left"/>
              <w:rPr>
                <w:rFonts w:ascii="仿宋" w:eastAsia="仿宋" w:hAnsi="仿宋"/>
                <w:sz w:val="28"/>
                <w:szCs w:val="28"/>
              </w:rPr>
            </w:pPr>
            <w:r w:rsidRPr="004904F7">
              <w:rPr>
                <w:rFonts w:ascii="仿宋" w:eastAsia="仿宋" w:hAnsi="仿宋" w:hint="eastAsia"/>
                <w:sz w:val="28"/>
                <w:szCs w:val="28"/>
              </w:rPr>
              <w:t>参数：6组</w:t>
            </w:r>
          </w:p>
          <w:p w14:paraId="08725097" w14:textId="77777777" w:rsidR="003D180C" w:rsidRPr="004904F7" w:rsidRDefault="003D180C" w:rsidP="003D180C">
            <w:pPr>
              <w:tabs>
                <w:tab w:val="left" w:pos="672"/>
              </w:tabs>
              <w:spacing w:line="360" w:lineRule="auto"/>
              <w:jc w:val="left"/>
              <w:rPr>
                <w:rFonts w:ascii="仿宋" w:eastAsia="仿宋" w:hAnsi="仿宋"/>
                <w:sz w:val="28"/>
                <w:szCs w:val="28"/>
              </w:rPr>
            </w:pPr>
            <w:r w:rsidRPr="004904F7">
              <w:rPr>
                <w:rFonts w:ascii="仿宋" w:eastAsia="仿宋" w:hAnsi="仿宋" w:hint="eastAsia"/>
                <w:b/>
                <w:bCs/>
                <w:sz w:val="28"/>
                <w:szCs w:val="28"/>
              </w:rPr>
              <w:t>手举牌：</w:t>
            </w:r>
            <w:r w:rsidRPr="004904F7">
              <w:rPr>
                <w:rFonts w:ascii="仿宋" w:eastAsia="仿宋" w:hAnsi="仿宋"/>
                <w:sz w:val="28"/>
                <w:szCs w:val="28"/>
              </w:rPr>
              <w:t>0.4*0.6m</w:t>
            </w:r>
          </w:p>
          <w:p w14:paraId="278458CA" w14:textId="248A6F0C" w:rsidR="003D180C" w:rsidRDefault="003D180C" w:rsidP="003D180C">
            <w:pPr>
              <w:adjustRightInd w:val="0"/>
              <w:snapToGrid w:val="0"/>
              <w:spacing w:before="60" w:after="240" w:line="360" w:lineRule="auto"/>
              <w:jc w:val="left"/>
              <w:outlineLvl w:val="1"/>
              <w:rPr>
                <w:rFonts w:ascii="仿宋" w:eastAsia="仿宋" w:hAnsi="仿宋"/>
                <w:b/>
                <w:sz w:val="28"/>
                <w:szCs w:val="28"/>
              </w:rPr>
            </w:pPr>
            <w:r w:rsidRPr="004904F7">
              <w:rPr>
                <w:rFonts w:ascii="仿宋" w:eastAsia="仿宋" w:hAnsi="仿宋" w:hint="eastAsia"/>
                <w:sz w:val="28"/>
                <w:szCs w:val="28"/>
              </w:rPr>
              <w:lastRenderedPageBreak/>
              <w:t>参数：背胶裱雪</w:t>
            </w:r>
            <w:proofErr w:type="gramStart"/>
            <w:r w:rsidRPr="004904F7">
              <w:rPr>
                <w:rFonts w:ascii="仿宋" w:eastAsia="仿宋" w:hAnsi="仿宋" w:hint="eastAsia"/>
                <w:sz w:val="28"/>
                <w:szCs w:val="28"/>
              </w:rPr>
              <w:t>弗</w:t>
            </w:r>
            <w:proofErr w:type="gramEnd"/>
            <w:r w:rsidRPr="004904F7">
              <w:rPr>
                <w:rFonts w:ascii="仿宋" w:eastAsia="仿宋" w:hAnsi="仿宋" w:hint="eastAsia"/>
                <w:sz w:val="28"/>
                <w:szCs w:val="28"/>
              </w:rPr>
              <w:t>板双面配手柄，8个</w:t>
            </w:r>
          </w:p>
        </w:tc>
        <w:tc>
          <w:tcPr>
            <w:tcW w:w="992" w:type="dxa"/>
            <w:vAlign w:val="center"/>
          </w:tcPr>
          <w:p w14:paraId="1B4EFCDA" w14:textId="6DD2F00E" w:rsidR="003D180C" w:rsidRDefault="003D180C" w:rsidP="003D180C">
            <w:pPr>
              <w:adjustRightInd w:val="0"/>
              <w:snapToGrid w:val="0"/>
              <w:spacing w:before="60" w:after="240" w:line="360" w:lineRule="auto"/>
              <w:jc w:val="left"/>
              <w:outlineLvl w:val="1"/>
              <w:rPr>
                <w:rFonts w:ascii="仿宋" w:eastAsia="仿宋" w:hAnsi="仿宋"/>
                <w:b/>
                <w:sz w:val="28"/>
                <w:szCs w:val="28"/>
              </w:rPr>
            </w:pPr>
            <w:r w:rsidRPr="004904F7">
              <w:rPr>
                <w:rFonts w:ascii="仿宋" w:eastAsia="仿宋" w:hAnsi="仿宋" w:hint="eastAsia"/>
                <w:sz w:val="28"/>
                <w:szCs w:val="28"/>
              </w:rPr>
              <w:lastRenderedPageBreak/>
              <w:t>不可偏离</w:t>
            </w:r>
          </w:p>
        </w:tc>
      </w:tr>
      <w:tr w:rsidR="003D180C" w14:paraId="6FC451C8" w14:textId="77777777" w:rsidTr="004F4648">
        <w:tc>
          <w:tcPr>
            <w:tcW w:w="1702" w:type="dxa"/>
            <w:vAlign w:val="center"/>
          </w:tcPr>
          <w:p w14:paraId="7AC8441C" w14:textId="7046372A" w:rsidR="003D180C" w:rsidRDefault="003D180C" w:rsidP="003D180C">
            <w:pPr>
              <w:adjustRightInd w:val="0"/>
              <w:snapToGrid w:val="0"/>
              <w:spacing w:before="60" w:after="240" w:line="360" w:lineRule="auto"/>
              <w:jc w:val="left"/>
              <w:outlineLvl w:val="1"/>
              <w:rPr>
                <w:rFonts w:ascii="仿宋" w:eastAsia="仿宋" w:hAnsi="仿宋"/>
                <w:b/>
                <w:sz w:val="28"/>
                <w:szCs w:val="28"/>
              </w:rPr>
            </w:pPr>
            <w:r>
              <w:rPr>
                <w:rFonts w:ascii="仿宋" w:eastAsia="仿宋" w:hAnsi="仿宋" w:hint="eastAsia"/>
                <w:sz w:val="28"/>
                <w:szCs w:val="28"/>
              </w:rPr>
              <w:lastRenderedPageBreak/>
              <w:t>2</w:t>
            </w:r>
            <w:r>
              <w:rPr>
                <w:rFonts w:ascii="仿宋" w:eastAsia="仿宋" w:hAnsi="仿宋"/>
                <w:sz w:val="28"/>
                <w:szCs w:val="28"/>
              </w:rPr>
              <w:t>.</w:t>
            </w:r>
            <w:r w:rsidRPr="004904F7">
              <w:rPr>
                <w:rFonts w:ascii="仿宋" w:eastAsia="仿宋" w:hAnsi="仿宋" w:hint="eastAsia"/>
                <w:sz w:val="28"/>
                <w:szCs w:val="28"/>
              </w:rPr>
              <w:t>解决方案</w:t>
            </w:r>
          </w:p>
        </w:tc>
        <w:tc>
          <w:tcPr>
            <w:tcW w:w="6521" w:type="dxa"/>
            <w:vAlign w:val="center"/>
          </w:tcPr>
          <w:p w14:paraId="6FE9F056" w14:textId="13977843" w:rsidR="003D180C" w:rsidRDefault="003D180C" w:rsidP="003D180C">
            <w:pPr>
              <w:adjustRightInd w:val="0"/>
              <w:snapToGrid w:val="0"/>
              <w:spacing w:before="60" w:after="240" w:line="360" w:lineRule="auto"/>
              <w:jc w:val="left"/>
              <w:outlineLvl w:val="1"/>
              <w:rPr>
                <w:rFonts w:ascii="仿宋" w:eastAsia="仿宋" w:hAnsi="仿宋"/>
                <w:b/>
                <w:sz w:val="28"/>
                <w:szCs w:val="28"/>
              </w:rPr>
            </w:pPr>
            <w:r w:rsidRPr="004904F7">
              <w:rPr>
                <w:rFonts w:ascii="仿宋" w:eastAsia="仿宋" w:hAnsi="仿宋" w:hint="eastAsia"/>
                <w:sz w:val="28"/>
                <w:szCs w:val="28"/>
              </w:rPr>
              <w:t>针对本项工作，就上述总体要求的技术实现提供书面解决方案，</w:t>
            </w:r>
            <w:r w:rsidRPr="00107063">
              <w:rPr>
                <w:rFonts w:ascii="仿宋" w:eastAsia="仿宋" w:hAnsi="仿宋" w:hint="eastAsia"/>
                <w:sz w:val="28"/>
                <w:szCs w:val="28"/>
              </w:rPr>
              <w:t>包括</w:t>
            </w:r>
            <w:r w:rsidRPr="00107063">
              <w:rPr>
                <w:rFonts w:ascii="仿宋" w:eastAsia="仿宋" w:hAnsi="仿宋" w:hint="eastAsia"/>
                <w:b/>
                <w:bCs/>
                <w:sz w:val="28"/>
                <w:szCs w:val="28"/>
              </w:rPr>
              <w:t>效果图设计稿</w:t>
            </w:r>
            <w:r w:rsidRPr="00107063">
              <w:rPr>
                <w:rFonts w:ascii="仿宋" w:eastAsia="仿宋" w:hAnsi="仿宋" w:hint="eastAsia"/>
                <w:sz w:val="28"/>
                <w:szCs w:val="28"/>
              </w:rPr>
              <w:t>及</w:t>
            </w:r>
            <w:r w:rsidRPr="00107063">
              <w:rPr>
                <w:rFonts w:ascii="仿宋" w:eastAsia="仿宋" w:hAnsi="仿宋" w:hint="eastAsia"/>
                <w:b/>
                <w:bCs/>
                <w:sz w:val="28"/>
                <w:szCs w:val="28"/>
              </w:rPr>
              <w:t>项目报价一览表</w:t>
            </w:r>
            <w:r w:rsidRPr="00107063">
              <w:rPr>
                <w:rFonts w:ascii="仿宋" w:eastAsia="仿宋" w:hAnsi="仿宋" w:hint="eastAsia"/>
                <w:sz w:val="28"/>
                <w:szCs w:val="28"/>
              </w:rPr>
              <w:t>。</w:t>
            </w:r>
          </w:p>
        </w:tc>
        <w:tc>
          <w:tcPr>
            <w:tcW w:w="992" w:type="dxa"/>
            <w:vAlign w:val="center"/>
          </w:tcPr>
          <w:p w14:paraId="7CB61158" w14:textId="34ED695F" w:rsidR="003D180C" w:rsidRDefault="003D180C" w:rsidP="003D180C">
            <w:pPr>
              <w:adjustRightInd w:val="0"/>
              <w:snapToGrid w:val="0"/>
              <w:spacing w:before="60" w:after="240" w:line="360" w:lineRule="auto"/>
              <w:jc w:val="left"/>
              <w:outlineLvl w:val="1"/>
              <w:rPr>
                <w:rFonts w:ascii="仿宋" w:eastAsia="仿宋" w:hAnsi="仿宋"/>
                <w:b/>
                <w:sz w:val="28"/>
                <w:szCs w:val="28"/>
              </w:rPr>
            </w:pPr>
            <w:r w:rsidRPr="004904F7">
              <w:rPr>
                <w:rFonts w:ascii="仿宋" w:eastAsia="仿宋" w:hAnsi="仿宋" w:hint="eastAsia"/>
                <w:sz w:val="28"/>
                <w:szCs w:val="28"/>
              </w:rPr>
              <w:t>不可偏离</w:t>
            </w:r>
          </w:p>
        </w:tc>
      </w:tr>
      <w:tr w:rsidR="003D180C" w14:paraId="3EB3EDC7" w14:textId="77777777" w:rsidTr="004F4648">
        <w:tc>
          <w:tcPr>
            <w:tcW w:w="1702" w:type="dxa"/>
            <w:vAlign w:val="center"/>
          </w:tcPr>
          <w:p w14:paraId="59824663" w14:textId="50E2DDF2" w:rsidR="003D180C" w:rsidRDefault="003D180C" w:rsidP="003D180C">
            <w:pPr>
              <w:adjustRightInd w:val="0"/>
              <w:snapToGrid w:val="0"/>
              <w:spacing w:before="60" w:after="240" w:line="360" w:lineRule="auto"/>
              <w:jc w:val="left"/>
              <w:outlineLvl w:val="1"/>
              <w:rPr>
                <w:rFonts w:ascii="仿宋" w:eastAsia="仿宋" w:hAnsi="仿宋"/>
                <w:b/>
                <w:sz w:val="28"/>
                <w:szCs w:val="28"/>
              </w:rPr>
            </w:pPr>
            <w:r>
              <w:rPr>
                <w:rFonts w:ascii="仿宋" w:eastAsia="仿宋" w:hAnsi="仿宋" w:hint="eastAsia"/>
                <w:sz w:val="28"/>
                <w:szCs w:val="28"/>
              </w:rPr>
              <w:t>3</w:t>
            </w:r>
            <w:r>
              <w:rPr>
                <w:rFonts w:ascii="仿宋" w:eastAsia="仿宋" w:hAnsi="仿宋"/>
                <w:sz w:val="28"/>
                <w:szCs w:val="28"/>
              </w:rPr>
              <w:t>.</w:t>
            </w:r>
            <w:r w:rsidRPr="004904F7">
              <w:rPr>
                <w:rFonts w:ascii="仿宋" w:eastAsia="仿宋" w:hAnsi="仿宋" w:hint="eastAsia"/>
                <w:sz w:val="28"/>
                <w:szCs w:val="28"/>
              </w:rPr>
              <w:t>工期交付</w:t>
            </w:r>
          </w:p>
        </w:tc>
        <w:tc>
          <w:tcPr>
            <w:tcW w:w="6521" w:type="dxa"/>
            <w:vAlign w:val="center"/>
          </w:tcPr>
          <w:p w14:paraId="26413070" w14:textId="77777777" w:rsidR="003D180C" w:rsidRPr="004904F7" w:rsidRDefault="003D180C" w:rsidP="003D180C">
            <w:pPr>
              <w:tabs>
                <w:tab w:val="left" w:pos="672"/>
              </w:tabs>
              <w:spacing w:line="360" w:lineRule="auto"/>
              <w:rPr>
                <w:rFonts w:ascii="仿宋" w:eastAsia="仿宋" w:hAnsi="仿宋"/>
                <w:sz w:val="28"/>
                <w:szCs w:val="28"/>
              </w:rPr>
            </w:pPr>
            <w:r w:rsidRPr="004904F7">
              <w:rPr>
                <w:rFonts w:ascii="仿宋" w:eastAsia="仿宋" w:hAnsi="仿宋" w:hint="eastAsia"/>
                <w:sz w:val="28"/>
                <w:szCs w:val="28"/>
              </w:rPr>
              <w:t>（1）合同签订后的15个工作日内，完成所有需求项的文案和设计工作；</w:t>
            </w:r>
          </w:p>
          <w:p w14:paraId="2DEBF59B" w14:textId="77777777" w:rsidR="003D180C" w:rsidRPr="004904F7" w:rsidRDefault="003D180C" w:rsidP="003D180C">
            <w:pPr>
              <w:tabs>
                <w:tab w:val="left" w:pos="672"/>
              </w:tabs>
              <w:spacing w:line="360" w:lineRule="auto"/>
              <w:rPr>
                <w:rFonts w:ascii="仿宋" w:eastAsia="仿宋" w:hAnsi="仿宋"/>
                <w:sz w:val="28"/>
                <w:szCs w:val="28"/>
              </w:rPr>
            </w:pPr>
            <w:r w:rsidRPr="004904F7">
              <w:rPr>
                <w:rFonts w:ascii="仿宋" w:eastAsia="仿宋" w:hAnsi="仿宋" w:hint="eastAsia"/>
                <w:sz w:val="28"/>
                <w:szCs w:val="28"/>
              </w:rPr>
              <w:t>（2）配合甲方时间，完成展前特装企业报馆和审图等全部报馆工作，并自主完成与会展中心对接；</w:t>
            </w:r>
          </w:p>
          <w:p w14:paraId="75D330FC" w14:textId="503A08A2" w:rsidR="003D180C" w:rsidRDefault="003D180C" w:rsidP="003D180C">
            <w:pPr>
              <w:adjustRightInd w:val="0"/>
              <w:snapToGrid w:val="0"/>
              <w:spacing w:before="60" w:after="240" w:line="360" w:lineRule="auto"/>
              <w:jc w:val="left"/>
              <w:outlineLvl w:val="1"/>
              <w:rPr>
                <w:rFonts w:ascii="仿宋" w:eastAsia="仿宋" w:hAnsi="仿宋"/>
                <w:b/>
                <w:sz w:val="28"/>
                <w:szCs w:val="28"/>
              </w:rPr>
            </w:pPr>
            <w:r w:rsidRPr="004904F7">
              <w:rPr>
                <w:rFonts w:ascii="仿宋" w:eastAsia="仿宋" w:hAnsi="仿宋" w:hint="eastAsia"/>
                <w:sz w:val="28"/>
                <w:szCs w:val="28"/>
              </w:rPr>
              <w:t>（3）布展第一天完成所有甲方需要搭建的项目</w:t>
            </w:r>
            <w:proofErr w:type="gramStart"/>
            <w:r w:rsidRPr="004904F7">
              <w:rPr>
                <w:rFonts w:ascii="仿宋" w:eastAsia="仿宋" w:hAnsi="仿宋" w:hint="eastAsia"/>
                <w:sz w:val="28"/>
                <w:szCs w:val="28"/>
              </w:rPr>
              <w:t>和标摊搭建</w:t>
            </w:r>
            <w:proofErr w:type="gramEnd"/>
            <w:r w:rsidRPr="004904F7">
              <w:rPr>
                <w:rFonts w:ascii="仿宋" w:eastAsia="仿宋" w:hAnsi="仿宋" w:hint="eastAsia"/>
                <w:sz w:val="28"/>
                <w:szCs w:val="28"/>
              </w:rPr>
              <w:t>；布展期完成所有展馆布置工作。（最终以合同规定内容为准）</w:t>
            </w:r>
          </w:p>
        </w:tc>
        <w:tc>
          <w:tcPr>
            <w:tcW w:w="992" w:type="dxa"/>
            <w:vAlign w:val="center"/>
          </w:tcPr>
          <w:p w14:paraId="420B1867" w14:textId="5D6A1A13" w:rsidR="003D180C" w:rsidRDefault="003D180C" w:rsidP="003D180C">
            <w:pPr>
              <w:adjustRightInd w:val="0"/>
              <w:snapToGrid w:val="0"/>
              <w:spacing w:before="60" w:after="240" w:line="360" w:lineRule="auto"/>
              <w:jc w:val="left"/>
              <w:outlineLvl w:val="1"/>
              <w:rPr>
                <w:rFonts w:ascii="仿宋" w:eastAsia="仿宋" w:hAnsi="仿宋"/>
                <w:b/>
                <w:sz w:val="28"/>
                <w:szCs w:val="28"/>
              </w:rPr>
            </w:pPr>
            <w:r w:rsidRPr="004904F7">
              <w:rPr>
                <w:rFonts w:ascii="仿宋" w:eastAsia="仿宋" w:hAnsi="仿宋" w:hint="eastAsia"/>
                <w:sz w:val="28"/>
                <w:szCs w:val="28"/>
              </w:rPr>
              <w:t>不可偏离</w:t>
            </w:r>
          </w:p>
        </w:tc>
      </w:tr>
      <w:tr w:rsidR="003D180C" w14:paraId="7BB027A3" w14:textId="77777777" w:rsidTr="004F4648">
        <w:tc>
          <w:tcPr>
            <w:tcW w:w="1702" w:type="dxa"/>
            <w:vAlign w:val="center"/>
          </w:tcPr>
          <w:p w14:paraId="17B5B447" w14:textId="2B638B96" w:rsidR="003D180C" w:rsidRDefault="003D180C" w:rsidP="003D180C">
            <w:pPr>
              <w:adjustRightInd w:val="0"/>
              <w:snapToGrid w:val="0"/>
              <w:spacing w:before="60" w:after="240" w:line="360" w:lineRule="auto"/>
              <w:jc w:val="left"/>
              <w:outlineLvl w:val="1"/>
              <w:rPr>
                <w:rFonts w:ascii="仿宋" w:eastAsia="仿宋" w:hAnsi="仿宋"/>
                <w:b/>
                <w:sz w:val="28"/>
                <w:szCs w:val="28"/>
              </w:rPr>
            </w:pPr>
            <w:r>
              <w:rPr>
                <w:rFonts w:ascii="仿宋" w:eastAsia="仿宋" w:hAnsi="仿宋" w:hint="eastAsia"/>
                <w:sz w:val="28"/>
                <w:szCs w:val="28"/>
              </w:rPr>
              <w:t>4</w:t>
            </w:r>
            <w:r>
              <w:rPr>
                <w:rFonts w:ascii="仿宋" w:eastAsia="仿宋" w:hAnsi="仿宋"/>
                <w:sz w:val="28"/>
                <w:szCs w:val="28"/>
              </w:rPr>
              <w:t>.</w:t>
            </w:r>
            <w:r w:rsidRPr="004904F7">
              <w:rPr>
                <w:rFonts w:ascii="仿宋" w:eastAsia="仿宋" w:hAnsi="仿宋" w:hint="eastAsia"/>
                <w:sz w:val="28"/>
                <w:szCs w:val="28"/>
              </w:rPr>
              <w:t>安全要求</w:t>
            </w:r>
          </w:p>
        </w:tc>
        <w:tc>
          <w:tcPr>
            <w:tcW w:w="6521" w:type="dxa"/>
            <w:vAlign w:val="center"/>
          </w:tcPr>
          <w:p w14:paraId="575F037B" w14:textId="77777777" w:rsidR="003D180C" w:rsidRPr="004904F7" w:rsidRDefault="003D180C" w:rsidP="003D180C">
            <w:pPr>
              <w:spacing w:line="360" w:lineRule="auto"/>
              <w:rPr>
                <w:rFonts w:ascii="仿宋" w:eastAsia="仿宋" w:hAnsi="仿宋"/>
                <w:sz w:val="28"/>
                <w:szCs w:val="28"/>
              </w:rPr>
            </w:pPr>
            <w:r w:rsidRPr="004904F7">
              <w:rPr>
                <w:rFonts w:ascii="仿宋" w:eastAsia="仿宋" w:hAnsi="仿宋" w:hint="eastAsia"/>
                <w:sz w:val="28"/>
                <w:szCs w:val="28"/>
              </w:rPr>
              <w:t>（</w:t>
            </w:r>
            <w:r w:rsidRPr="004904F7">
              <w:rPr>
                <w:rFonts w:ascii="仿宋" w:eastAsia="仿宋" w:hAnsi="仿宋"/>
                <w:sz w:val="28"/>
                <w:szCs w:val="28"/>
              </w:rPr>
              <w:t>1）</w:t>
            </w:r>
            <w:r w:rsidRPr="004904F7">
              <w:rPr>
                <w:rFonts w:ascii="仿宋" w:eastAsia="仿宋" w:hAnsi="仿宋" w:hint="eastAsia"/>
                <w:sz w:val="28"/>
                <w:szCs w:val="28"/>
              </w:rPr>
              <w:t>乙方</w:t>
            </w:r>
            <w:r w:rsidRPr="004904F7">
              <w:rPr>
                <w:rFonts w:ascii="仿宋" w:eastAsia="仿宋" w:hAnsi="仿宋"/>
                <w:sz w:val="28"/>
                <w:szCs w:val="28"/>
              </w:rPr>
              <w:t>必须设置现场安全负责人，该负责人需持有相关的安全资格证书，负责施工现场的安全管理工作。（须提供该负责人的安全资格证书及身份证复印件、联系电话、职务等信息，复印件需加盖参加单位公章，原件备查。）</w:t>
            </w:r>
          </w:p>
          <w:p w14:paraId="73155E19" w14:textId="77777777" w:rsidR="003D180C" w:rsidRPr="004904F7" w:rsidRDefault="003D180C" w:rsidP="003D180C">
            <w:pPr>
              <w:tabs>
                <w:tab w:val="left" w:pos="867"/>
              </w:tabs>
              <w:spacing w:line="360" w:lineRule="auto"/>
              <w:rPr>
                <w:rFonts w:ascii="仿宋" w:eastAsia="仿宋" w:hAnsi="仿宋"/>
                <w:sz w:val="28"/>
                <w:szCs w:val="28"/>
              </w:rPr>
            </w:pPr>
            <w:r w:rsidRPr="004904F7">
              <w:rPr>
                <w:rFonts w:ascii="仿宋" w:eastAsia="仿宋" w:hAnsi="仿宋" w:hint="eastAsia"/>
                <w:sz w:val="28"/>
                <w:szCs w:val="28"/>
              </w:rPr>
              <w:t>（</w:t>
            </w:r>
            <w:r w:rsidRPr="004904F7">
              <w:rPr>
                <w:rFonts w:ascii="仿宋" w:eastAsia="仿宋" w:hAnsi="仿宋"/>
                <w:sz w:val="28"/>
                <w:szCs w:val="28"/>
              </w:rPr>
              <w:t>2）</w:t>
            </w:r>
            <w:r w:rsidRPr="004904F7">
              <w:rPr>
                <w:rFonts w:ascii="仿宋" w:eastAsia="仿宋" w:hAnsi="仿宋"/>
                <w:sz w:val="28"/>
                <w:szCs w:val="28"/>
              </w:rPr>
              <w:tab/>
              <w:t>本项目的设计、施工</w:t>
            </w:r>
            <w:proofErr w:type="gramStart"/>
            <w:r w:rsidRPr="004904F7">
              <w:rPr>
                <w:rFonts w:ascii="仿宋" w:eastAsia="仿宋" w:hAnsi="仿宋"/>
                <w:sz w:val="28"/>
                <w:szCs w:val="28"/>
              </w:rPr>
              <w:t>搭建需</w:t>
            </w:r>
            <w:proofErr w:type="gramEnd"/>
            <w:r w:rsidRPr="004904F7">
              <w:rPr>
                <w:rFonts w:ascii="仿宋" w:eastAsia="仿宋" w:hAnsi="仿宋"/>
                <w:sz w:val="28"/>
                <w:szCs w:val="28"/>
              </w:rPr>
              <w:t>符合国家及地方有关安全、消防的法律法规及采购人的各项安全制度。</w:t>
            </w:r>
          </w:p>
          <w:p w14:paraId="30D1B81F" w14:textId="15C7CBD0" w:rsidR="003D180C" w:rsidRDefault="003D180C" w:rsidP="003D180C">
            <w:pPr>
              <w:adjustRightInd w:val="0"/>
              <w:snapToGrid w:val="0"/>
              <w:spacing w:before="60" w:after="240" w:line="360" w:lineRule="auto"/>
              <w:jc w:val="left"/>
              <w:outlineLvl w:val="1"/>
              <w:rPr>
                <w:rFonts w:ascii="仿宋" w:eastAsia="仿宋" w:hAnsi="仿宋"/>
                <w:b/>
                <w:sz w:val="28"/>
                <w:szCs w:val="28"/>
              </w:rPr>
            </w:pPr>
            <w:r w:rsidRPr="004904F7">
              <w:rPr>
                <w:rFonts w:ascii="仿宋" w:eastAsia="仿宋" w:hAnsi="仿宋" w:hint="eastAsia"/>
                <w:sz w:val="28"/>
                <w:szCs w:val="28"/>
              </w:rPr>
              <w:t>（</w:t>
            </w:r>
            <w:r w:rsidRPr="004904F7">
              <w:rPr>
                <w:rFonts w:ascii="仿宋" w:eastAsia="仿宋" w:hAnsi="仿宋"/>
                <w:sz w:val="28"/>
                <w:szCs w:val="28"/>
              </w:rPr>
              <w:t>3）</w:t>
            </w:r>
            <w:r w:rsidRPr="004904F7">
              <w:rPr>
                <w:rFonts w:ascii="仿宋" w:eastAsia="仿宋" w:hAnsi="仿宋"/>
                <w:sz w:val="28"/>
                <w:szCs w:val="28"/>
              </w:rPr>
              <w:tab/>
            </w:r>
            <w:r w:rsidRPr="004904F7">
              <w:rPr>
                <w:rFonts w:ascii="仿宋" w:eastAsia="仿宋" w:hAnsi="仿宋" w:hint="eastAsia"/>
                <w:sz w:val="28"/>
                <w:szCs w:val="28"/>
              </w:rPr>
              <w:t>乙方</w:t>
            </w:r>
            <w:r w:rsidRPr="004904F7">
              <w:rPr>
                <w:rFonts w:ascii="仿宋" w:eastAsia="仿宋" w:hAnsi="仿宋"/>
                <w:sz w:val="28"/>
                <w:szCs w:val="28"/>
              </w:rPr>
              <w:t>应对现场的施工安全负全责，必须采取一切切实有效的安全措施（包含但不仅限于进场前</w:t>
            </w:r>
            <w:r w:rsidRPr="004904F7">
              <w:rPr>
                <w:rFonts w:ascii="仿宋" w:eastAsia="仿宋" w:hAnsi="仿宋"/>
                <w:sz w:val="28"/>
                <w:szCs w:val="28"/>
              </w:rPr>
              <w:lastRenderedPageBreak/>
              <w:t>的施工安全宣讲、设置安全可靠的防护设施、显眼位置设置危险警示标识、防高空坠物围栏等措施），以确保现场施工人员及第三方人员人身及财产安全，并自觉杜绝所有违章违规及无防护措施的危险作业行为。</w:t>
            </w:r>
          </w:p>
        </w:tc>
        <w:tc>
          <w:tcPr>
            <w:tcW w:w="992" w:type="dxa"/>
            <w:vAlign w:val="center"/>
          </w:tcPr>
          <w:p w14:paraId="78915D2B" w14:textId="753D3C3E" w:rsidR="003D180C" w:rsidRPr="004F4648" w:rsidRDefault="004F4648" w:rsidP="003D180C">
            <w:pPr>
              <w:adjustRightInd w:val="0"/>
              <w:snapToGrid w:val="0"/>
              <w:spacing w:before="60" w:after="240" w:line="360" w:lineRule="auto"/>
              <w:jc w:val="left"/>
              <w:outlineLvl w:val="1"/>
              <w:rPr>
                <w:rFonts w:ascii="仿宋" w:eastAsia="仿宋" w:hAnsi="仿宋"/>
                <w:bCs/>
                <w:sz w:val="28"/>
                <w:szCs w:val="28"/>
              </w:rPr>
            </w:pPr>
            <w:r w:rsidRPr="004F4648">
              <w:rPr>
                <w:rFonts w:ascii="仿宋" w:eastAsia="仿宋" w:hAnsi="仿宋" w:hint="eastAsia"/>
                <w:bCs/>
                <w:sz w:val="28"/>
                <w:szCs w:val="28"/>
              </w:rPr>
              <w:lastRenderedPageBreak/>
              <w:t>不可偏离</w:t>
            </w:r>
          </w:p>
        </w:tc>
      </w:tr>
      <w:tr w:rsidR="003D180C" w14:paraId="5F7A9597" w14:textId="77777777" w:rsidTr="004F4648">
        <w:tc>
          <w:tcPr>
            <w:tcW w:w="1702" w:type="dxa"/>
            <w:vAlign w:val="center"/>
          </w:tcPr>
          <w:p w14:paraId="2FEDA382" w14:textId="74D007DB" w:rsidR="003D180C" w:rsidRDefault="003D180C" w:rsidP="003D180C">
            <w:pPr>
              <w:adjustRightInd w:val="0"/>
              <w:snapToGrid w:val="0"/>
              <w:spacing w:before="60" w:after="240" w:line="360" w:lineRule="auto"/>
              <w:jc w:val="left"/>
              <w:outlineLvl w:val="1"/>
              <w:rPr>
                <w:rFonts w:ascii="仿宋" w:eastAsia="仿宋" w:hAnsi="仿宋"/>
                <w:b/>
                <w:sz w:val="28"/>
                <w:szCs w:val="28"/>
              </w:rPr>
            </w:pPr>
            <w:r>
              <w:rPr>
                <w:rFonts w:ascii="仿宋" w:eastAsia="仿宋" w:hAnsi="仿宋" w:hint="eastAsia"/>
                <w:sz w:val="28"/>
                <w:szCs w:val="28"/>
              </w:rPr>
              <w:t>5</w:t>
            </w:r>
            <w:r>
              <w:rPr>
                <w:rFonts w:ascii="仿宋" w:eastAsia="仿宋" w:hAnsi="仿宋"/>
                <w:sz w:val="28"/>
                <w:szCs w:val="28"/>
              </w:rPr>
              <w:t>.</w:t>
            </w:r>
            <w:r w:rsidRPr="004904F7">
              <w:rPr>
                <w:rFonts w:ascii="仿宋" w:eastAsia="仿宋" w:hAnsi="仿宋" w:hint="eastAsia"/>
                <w:sz w:val="28"/>
                <w:szCs w:val="28"/>
              </w:rPr>
              <w:t>验收要求</w:t>
            </w:r>
          </w:p>
        </w:tc>
        <w:tc>
          <w:tcPr>
            <w:tcW w:w="6521" w:type="dxa"/>
            <w:vAlign w:val="center"/>
          </w:tcPr>
          <w:p w14:paraId="0D03B53D" w14:textId="77777777" w:rsidR="003D180C" w:rsidRPr="004904F7" w:rsidRDefault="003D180C" w:rsidP="003D180C">
            <w:pPr>
              <w:tabs>
                <w:tab w:val="left" w:pos="867"/>
              </w:tabs>
              <w:spacing w:line="360" w:lineRule="auto"/>
              <w:rPr>
                <w:rFonts w:ascii="仿宋" w:eastAsia="仿宋" w:hAnsi="仿宋"/>
                <w:sz w:val="28"/>
                <w:szCs w:val="28"/>
              </w:rPr>
            </w:pPr>
            <w:r w:rsidRPr="004904F7">
              <w:rPr>
                <w:rFonts w:ascii="仿宋" w:eastAsia="仿宋" w:hAnsi="仿宋" w:hint="eastAsia"/>
                <w:sz w:val="28"/>
                <w:szCs w:val="28"/>
              </w:rPr>
              <w:t>（</w:t>
            </w:r>
            <w:r w:rsidRPr="004904F7">
              <w:rPr>
                <w:rFonts w:ascii="仿宋" w:eastAsia="仿宋" w:hAnsi="仿宋"/>
                <w:sz w:val="28"/>
                <w:szCs w:val="28"/>
              </w:rPr>
              <w:t>1）</w:t>
            </w:r>
            <w:r w:rsidRPr="004904F7">
              <w:rPr>
                <w:rFonts w:ascii="仿宋" w:eastAsia="仿宋" w:hAnsi="仿宋"/>
                <w:sz w:val="28"/>
                <w:szCs w:val="28"/>
              </w:rPr>
              <w:tab/>
              <w:t>项目设计执行过程中，中选单位需提供完整包含展示区各个细节的设计稿给采购人进行验收和定稿，并以此作为后续施工验收的重要依据。</w:t>
            </w:r>
          </w:p>
          <w:p w14:paraId="624CA2F9" w14:textId="77777777" w:rsidR="003D180C" w:rsidRPr="004904F7" w:rsidRDefault="003D180C" w:rsidP="003D180C">
            <w:pPr>
              <w:tabs>
                <w:tab w:val="left" w:pos="867"/>
              </w:tabs>
              <w:spacing w:line="360" w:lineRule="auto"/>
              <w:rPr>
                <w:rFonts w:ascii="仿宋" w:eastAsia="仿宋" w:hAnsi="仿宋"/>
                <w:sz w:val="28"/>
                <w:szCs w:val="28"/>
              </w:rPr>
            </w:pPr>
            <w:r w:rsidRPr="004904F7">
              <w:rPr>
                <w:rFonts w:ascii="仿宋" w:eastAsia="仿宋" w:hAnsi="仿宋" w:hint="eastAsia"/>
                <w:sz w:val="28"/>
                <w:szCs w:val="28"/>
              </w:rPr>
              <w:t>（</w:t>
            </w:r>
            <w:r w:rsidRPr="004904F7">
              <w:rPr>
                <w:rFonts w:ascii="仿宋" w:eastAsia="仿宋" w:hAnsi="仿宋"/>
                <w:sz w:val="28"/>
                <w:szCs w:val="28"/>
              </w:rPr>
              <w:t>2）</w:t>
            </w:r>
            <w:r w:rsidRPr="004904F7">
              <w:rPr>
                <w:rFonts w:ascii="仿宋" w:eastAsia="仿宋" w:hAnsi="仿宋"/>
                <w:sz w:val="28"/>
                <w:szCs w:val="28"/>
              </w:rPr>
              <w:tab/>
              <w:t>采购人根据最终设计定稿对施工搭建的成果进行验收，验收过程中如发现错误和遗漏，须在</w:t>
            </w:r>
            <w:r w:rsidRPr="004904F7">
              <w:rPr>
                <w:rFonts w:ascii="仿宋" w:eastAsia="仿宋" w:hAnsi="仿宋" w:hint="eastAsia"/>
                <w:sz w:val="28"/>
                <w:szCs w:val="28"/>
              </w:rPr>
              <w:t>展会</w:t>
            </w:r>
            <w:r w:rsidRPr="004904F7">
              <w:rPr>
                <w:rFonts w:ascii="仿宋" w:eastAsia="仿宋" w:hAnsi="仿宋"/>
                <w:sz w:val="28"/>
                <w:szCs w:val="28"/>
              </w:rPr>
              <w:t>开展前按时完成所有修正和调整。</w:t>
            </w:r>
          </w:p>
          <w:p w14:paraId="4AA67F7A" w14:textId="3115250A" w:rsidR="003D180C" w:rsidRDefault="003D180C" w:rsidP="003D180C">
            <w:pPr>
              <w:adjustRightInd w:val="0"/>
              <w:snapToGrid w:val="0"/>
              <w:spacing w:before="60" w:after="240" w:line="360" w:lineRule="auto"/>
              <w:jc w:val="left"/>
              <w:outlineLvl w:val="1"/>
              <w:rPr>
                <w:rFonts w:ascii="仿宋" w:eastAsia="仿宋" w:hAnsi="仿宋"/>
                <w:b/>
                <w:sz w:val="28"/>
                <w:szCs w:val="28"/>
              </w:rPr>
            </w:pPr>
            <w:r w:rsidRPr="004904F7">
              <w:rPr>
                <w:rFonts w:ascii="仿宋" w:eastAsia="仿宋" w:hAnsi="仿宋" w:hint="eastAsia"/>
                <w:sz w:val="28"/>
                <w:szCs w:val="28"/>
              </w:rPr>
              <w:t>（</w:t>
            </w:r>
            <w:r w:rsidRPr="004904F7">
              <w:rPr>
                <w:rFonts w:ascii="仿宋" w:eastAsia="仿宋" w:hAnsi="仿宋"/>
                <w:sz w:val="28"/>
                <w:szCs w:val="28"/>
              </w:rPr>
              <w:t>3）</w:t>
            </w:r>
            <w:r w:rsidRPr="004904F7">
              <w:rPr>
                <w:rFonts w:ascii="仿宋" w:eastAsia="仿宋" w:hAnsi="仿宋"/>
                <w:sz w:val="28"/>
                <w:szCs w:val="28"/>
              </w:rPr>
              <w:tab/>
            </w:r>
            <w:r w:rsidRPr="004904F7">
              <w:rPr>
                <w:rFonts w:ascii="仿宋" w:eastAsia="仿宋" w:hAnsi="仿宋" w:hint="eastAsia"/>
                <w:sz w:val="28"/>
                <w:szCs w:val="28"/>
              </w:rPr>
              <w:t>展会</w:t>
            </w:r>
            <w:r w:rsidRPr="004904F7">
              <w:rPr>
                <w:rFonts w:ascii="仿宋" w:eastAsia="仿宋" w:hAnsi="仿宋"/>
                <w:sz w:val="28"/>
                <w:szCs w:val="28"/>
              </w:rPr>
              <w:t>结束后，采购人对中选单位进行撤展验收。</w:t>
            </w:r>
          </w:p>
        </w:tc>
        <w:tc>
          <w:tcPr>
            <w:tcW w:w="992" w:type="dxa"/>
            <w:vAlign w:val="center"/>
          </w:tcPr>
          <w:p w14:paraId="70754F92" w14:textId="303EAE71" w:rsidR="003D180C" w:rsidRPr="004F4648" w:rsidRDefault="004F4648" w:rsidP="003D180C">
            <w:pPr>
              <w:adjustRightInd w:val="0"/>
              <w:snapToGrid w:val="0"/>
              <w:spacing w:before="60" w:after="240" w:line="360" w:lineRule="auto"/>
              <w:jc w:val="left"/>
              <w:outlineLvl w:val="1"/>
              <w:rPr>
                <w:rFonts w:ascii="仿宋" w:eastAsia="仿宋" w:hAnsi="仿宋"/>
                <w:bCs/>
                <w:sz w:val="28"/>
                <w:szCs w:val="28"/>
              </w:rPr>
            </w:pPr>
            <w:r w:rsidRPr="004F4648">
              <w:rPr>
                <w:rFonts w:ascii="仿宋" w:eastAsia="仿宋" w:hAnsi="仿宋" w:hint="eastAsia"/>
                <w:bCs/>
                <w:sz w:val="28"/>
                <w:szCs w:val="28"/>
              </w:rPr>
              <w:t>不可偏离</w:t>
            </w:r>
          </w:p>
        </w:tc>
      </w:tr>
    </w:tbl>
    <w:p w14:paraId="6AE1B8ED" w14:textId="77777777" w:rsidR="000165A6" w:rsidRDefault="000165A6" w:rsidP="00422BD3">
      <w:pPr>
        <w:jc w:val="center"/>
        <w:rPr>
          <w:rFonts w:ascii="仿宋" w:eastAsia="仿宋" w:hAnsi="仿宋"/>
          <w:b/>
          <w:bCs/>
          <w:sz w:val="32"/>
          <w:szCs w:val="32"/>
        </w:rPr>
      </w:pPr>
    </w:p>
    <w:p w14:paraId="03A1B2EB" w14:textId="77777777" w:rsidR="000165A6" w:rsidRDefault="000165A6">
      <w:pPr>
        <w:widowControl/>
        <w:jc w:val="left"/>
        <w:rPr>
          <w:rFonts w:ascii="仿宋" w:eastAsia="仿宋" w:hAnsi="仿宋"/>
          <w:b/>
          <w:bCs/>
          <w:sz w:val="32"/>
          <w:szCs w:val="32"/>
        </w:rPr>
      </w:pPr>
      <w:r>
        <w:rPr>
          <w:rFonts w:ascii="仿宋" w:eastAsia="仿宋" w:hAnsi="仿宋"/>
          <w:b/>
          <w:bCs/>
          <w:sz w:val="32"/>
          <w:szCs w:val="32"/>
        </w:rPr>
        <w:br w:type="page"/>
      </w:r>
    </w:p>
    <w:p w14:paraId="3D29D085" w14:textId="521C6169" w:rsidR="000B15D0" w:rsidRPr="00422BD3" w:rsidRDefault="000B15D0" w:rsidP="00422BD3">
      <w:pPr>
        <w:jc w:val="center"/>
        <w:rPr>
          <w:rFonts w:ascii="仿宋" w:eastAsia="仿宋" w:hAnsi="仿宋"/>
          <w:b/>
          <w:bCs/>
          <w:sz w:val="30"/>
          <w:szCs w:val="30"/>
        </w:rPr>
      </w:pPr>
      <w:r w:rsidRPr="0073521F">
        <w:rPr>
          <w:rFonts w:ascii="仿宋" w:eastAsia="仿宋" w:hAnsi="仿宋" w:hint="eastAsia"/>
          <w:b/>
          <w:bCs/>
          <w:sz w:val="32"/>
          <w:szCs w:val="32"/>
        </w:rPr>
        <w:lastRenderedPageBreak/>
        <w:t xml:space="preserve">第三部分 </w:t>
      </w:r>
      <w:r w:rsidR="00422BD3" w:rsidRPr="0073521F">
        <w:rPr>
          <w:rFonts w:ascii="仿宋" w:eastAsia="仿宋" w:hAnsi="仿宋" w:hint="eastAsia"/>
          <w:b/>
          <w:bCs/>
          <w:sz w:val="32"/>
          <w:szCs w:val="32"/>
        </w:rPr>
        <w:t>采购</w:t>
      </w:r>
      <w:r w:rsidRPr="0073521F">
        <w:rPr>
          <w:rFonts w:ascii="仿宋" w:eastAsia="仿宋" w:hAnsi="仿宋" w:hint="eastAsia"/>
          <w:b/>
          <w:bCs/>
          <w:sz w:val="32"/>
          <w:szCs w:val="32"/>
        </w:rPr>
        <w:t>流程</w:t>
      </w:r>
      <w:r w:rsidR="000E7422">
        <w:rPr>
          <w:rFonts w:ascii="仿宋" w:eastAsia="仿宋" w:hAnsi="仿宋" w:hint="eastAsia"/>
          <w:b/>
          <w:bCs/>
          <w:sz w:val="30"/>
          <w:szCs w:val="30"/>
        </w:rPr>
        <w:t xml:space="preserve"> </w:t>
      </w:r>
    </w:p>
    <w:p w14:paraId="53EE3B26" w14:textId="0ABC045B" w:rsidR="00BE133A" w:rsidRPr="0073521F" w:rsidRDefault="00BE133A" w:rsidP="00BE133A">
      <w:pPr>
        <w:rPr>
          <w:rFonts w:ascii="仿宋" w:eastAsia="仿宋" w:hAnsi="仿宋"/>
          <w:b/>
          <w:bCs/>
          <w:sz w:val="28"/>
          <w:szCs w:val="28"/>
        </w:rPr>
      </w:pPr>
      <w:r w:rsidRPr="0073521F">
        <w:rPr>
          <w:rFonts w:ascii="仿宋" w:eastAsia="仿宋" w:hAnsi="仿宋" w:hint="eastAsia"/>
          <w:b/>
          <w:bCs/>
          <w:sz w:val="28"/>
          <w:szCs w:val="28"/>
        </w:rPr>
        <w:t>十二、采购流程</w:t>
      </w:r>
    </w:p>
    <w:p w14:paraId="324A813B" w14:textId="51CB482A" w:rsidR="002F6C03" w:rsidRPr="0073521F" w:rsidRDefault="00422BD3" w:rsidP="00BE133A">
      <w:pPr>
        <w:pStyle w:val="a7"/>
        <w:numPr>
          <w:ilvl w:val="0"/>
          <w:numId w:val="31"/>
        </w:numPr>
        <w:ind w:firstLineChars="0"/>
        <w:rPr>
          <w:rFonts w:ascii="仿宋" w:eastAsia="仿宋" w:hAnsi="仿宋"/>
          <w:b/>
          <w:bCs/>
          <w:sz w:val="28"/>
          <w:szCs w:val="28"/>
        </w:rPr>
      </w:pPr>
      <w:r w:rsidRPr="0073521F">
        <w:rPr>
          <w:rFonts w:ascii="仿宋" w:eastAsia="仿宋" w:hAnsi="仿宋" w:hint="eastAsia"/>
          <w:b/>
          <w:bCs/>
          <w:sz w:val="28"/>
          <w:szCs w:val="28"/>
        </w:rPr>
        <w:t>采购</w:t>
      </w:r>
      <w:r w:rsidR="005A6693" w:rsidRPr="0073521F">
        <w:rPr>
          <w:rFonts w:ascii="仿宋" w:eastAsia="仿宋" w:hAnsi="仿宋" w:hint="eastAsia"/>
          <w:b/>
          <w:bCs/>
          <w:sz w:val="28"/>
          <w:szCs w:val="28"/>
        </w:rPr>
        <w:t>邀请</w:t>
      </w:r>
      <w:r w:rsidR="00DB7B78" w:rsidRPr="0073521F">
        <w:rPr>
          <w:rFonts w:ascii="仿宋" w:eastAsia="仿宋" w:hAnsi="仿宋" w:hint="eastAsia"/>
          <w:b/>
          <w:bCs/>
          <w:sz w:val="28"/>
          <w:szCs w:val="28"/>
        </w:rPr>
        <w:t>通知</w:t>
      </w:r>
      <w:r w:rsidR="005A6693" w:rsidRPr="0073521F">
        <w:rPr>
          <w:rFonts w:ascii="仿宋" w:eastAsia="仿宋" w:hAnsi="仿宋" w:hint="eastAsia"/>
          <w:b/>
          <w:bCs/>
          <w:sz w:val="28"/>
          <w:szCs w:val="28"/>
        </w:rPr>
        <w:t>书发布</w:t>
      </w:r>
    </w:p>
    <w:p w14:paraId="2C7C7215" w14:textId="77777777" w:rsidR="00BE133A" w:rsidRPr="0073521F" w:rsidRDefault="00847DDB" w:rsidP="00BE133A">
      <w:pPr>
        <w:ind w:firstLineChars="200" w:firstLine="560"/>
        <w:rPr>
          <w:rFonts w:ascii="仿宋" w:eastAsia="仿宋" w:hAnsi="仿宋"/>
          <w:sz w:val="28"/>
          <w:szCs w:val="28"/>
        </w:rPr>
      </w:pPr>
      <w:r w:rsidRPr="0073521F">
        <w:rPr>
          <w:rFonts w:ascii="仿宋" w:eastAsia="仿宋" w:hAnsi="仿宋" w:hint="eastAsia"/>
          <w:sz w:val="28"/>
          <w:szCs w:val="28"/>
        </w:rPr>
        <w:t>采购方</w:t>
      </w:r>
      <w:r w:rsidR="009C7B07" w:rsidRPr="0073521F">
        <w:rPr>
          <w:rFonts w:ascii="仿宋" w:eastAsia="仿宋" w:hAnsi="仿宋" w:hint="eastAsia"/>
          <w:sz w:val="28"/>
          <w:szCs w:val="28"/>
        </w:rPr>
        <w:t>在</w:t>
      </w:r>
      <w:r w:rsidR="009C7B07" w:rsidRPr="003E58D0">
        <w:rPr>
          <w:rFonts w:ascii="仿宋" w:eastAsia="仿宋" w:hAnsi="仿宋" w:hint="eastAsia"/>
          <w:sz w:val="28"/>
          <w:szCs w:val="28"/>
        </w:rPr>
        <w:t>深圳市人工智能行业协会</w:t>
      </w:r>
      <w:r w:rsidR="00C648ED" w:rsidRPr="003E58D0">
        <w:rPr>
          <w:rFonts w:ascii="仿宋" w:eastAsia="仿宋" w:hAnsi="仿宋" w:hint="eastAsia"/>
          <w:sz w:val="28"/>
          <w:szCs w:val="28"/>
        </w:rPr>
        <w:t>官方网站发布采购公告，（</w:t>
      </w:r>
      <w:r w:rsidR="00C648ED" w:rsidRPr="0073521F">
        <w:rPr>
          <w:rFonts w:ascii="仿宋" w:eastAsia="仿宋" w:hAnsi="仿宋" w:hint="eastAsia"/>
          <w:sz w:val="28"/>
          <w:szCs w:val="28"/>
        </w:rPr>
        <w:t>网址：</w:t>
      </w:r>
      <w:r w:rsidR="00C648ED" w:rsidRPr="0073521F">
        <w:rPr>
          <w:rFonts w:ascii="仿宋" w:eastAsia="仿宋" w:hAnsi="仿宋"/>
          <w:sz w:val="28"/>
          <w:szCs w:val="28"/>
        </w:rPr>
        <w:t>http://www.saiia.org.cn/</w:t>
      </w:r>
      <w:r w:rsidR="00C648ED" w:rsidRPr="0073521F">
        <w:rPr>
          <w:rFonts w:ascii="仿宋" w:eastAsia="仿宋" w:hAnsi="仿宋" w:hint="eastAsia"/>
          <w:sz w:val="28"/>
          <w:szCs w:val="28"/>
        </w:rPr>
        <w:t>）</w:t>
      </w:r>
      <w:r w:rsidRPr="0073521F">
        <w:rPr>
          <w:rFonts w:ascii="仿宋" w:eastAsia="仿宋" w:hAnsi="仿宋" w:hint="eastAsia"/>
          <w:sz w:val="28"/>
          <w:szCs w:val="28"/>
        </w:rPr>
        <w:t>，邀请有意向供应商</w:t>
      </w:r>
      <w:r w:rsidR="00C648ED" w:rsidRPr="0073521F">
        <w:rPr>
          <w:rFonts w:ascii="仿宋" w:eastAsia="仿宋" w:hAnsi="仿宋" w:hint="eastAsia"/>
          <w:sz w:val="28"/>
          <w:szCs w:val="28"/>
        </w:rPr>
        <w:t>对</w:t>
      </w:r>
      <w:r w:rsidRPr="0073521F">
        <w:rPr>
          <w:rFonts w:ascii="仿宋" w:eastAsia="仿宋" w:hAnsi="仿宋" w:hint="eastAsia"/>
          <w:sz w:val="28"/>
          <w:szCs w:val="28"/>
        </w:rPr>
        <w:t>“第二届深圳（国际）人工智能展”</w:t>
      </w:r>
      <w:r w:rsidR="00C648ED" w:rsidRPr="0073521F">
        <w:rPr>
          <w:rFonts w:ascii="仿宋" w:eastAsia="仿宋" w:hAnsi="仿宋" w:hint="eastAsia"/>
          <w:sz w:val="28"/>
          <w:szCs w:val="28"/>
        </w:rPr>
        <w:t>主场承建商</w:t>
      </w:r>
      <w:r w:rsidRPr="0073521F">
        <w:rPr>
          <w:rFonts w:ascii="仿宋" w:eastAsia="仿宋" w:hAnsi="仿宋" w:hint="eastAsia"/>
          <w:sz w:val="28"/>
          <w:szCs w:val="28"/>
        </w:rPr>
        <w:t>工作</w:t>
      </w:r>
      <w:r w:rsidR="00C648ED" w:rsidRPr="0073521F">
        <w:rPr>
          <w:rFonts w:ascii="仿宋" w:eastAsia="仿宋" w:hAnsi="仿宋" w:hint="eastAsia"/>
          <w:sz w:val="28"/>
          <w:szCs w:val="28"/>
        </w:rPr>
        <w:t>提供解决方案</w:t>
      </w:r>
      <w:r w:rsidRPr="0073521F">
        <w:rPr>
          <w:rFonts w:ascii="仿宋" w:eastAsia="仿宋" w:hAnsi="仿宋" w:hint="eastAsia"/>
          <w:sz w:val="28"/>
          <w:szCs w:val="28"/>
        </w:rPr>
        <w:t>。</w:t>
      </w:r>
    </w:p>
    <w:p w14:paraId="58970ABA" w14:textId="370AAB5A" w:rsidR="00847DDB" w:rsidRPr="0073521F" w:rsidRDefault="00BE133A" w:rsidP="00BE133A">
      <w:pPr>
        <w:rPr>
          <w:rFonts w:ascii="仿宋" w:eastAsia="仿宋" w:hAnsi="仿宋"/>
          <w:sz w:val="28"/>
          <w:szCs w:val="28"/>
        </w:rPr>
      </w:pPr>
      <w:r w:rsidRPr="0073521F">
        <w:rPr>
          <w:rFonts w:ascii="仿宋" w:eastAsia="仿宋" w:hAnsi="仿宋" w:hint="eastAsia"/>
          <w:sz w:val="28"/>
          <w:szCs w:val="28"/>
        </w:rPr>
        <w:t>（二）</w:t>
      </w:r>
      <w:r w:rsidR="00422BD3" w:rsidRPr="0073521F">
        <w:rPr>
          <w:rFonts w:ascii="仿宋" w:eastAsia="仿宋" w:hAnsi="仿宋" w:hint="eastAsia"/>
          <w:b/>
          <w:bCs/>
          <w:sz w:val="28"/>
          <w:szCs w:val="28"/>
        </w:rPr>
        <w:t>供应商报名</w:t>
      </w:r>
    </w:p>
    <w:p w14:paraId="03F113F0" w14:textId="1A0853EC" w:rsidR="00422BD3" w:rsidRPr="0073521F" w:rsidRDefault="002D621C" w:rsidP="00847DDB">
      <w:pPr>
        <w:tabs>
          <w:tab w:val="left" w:pos="284"/>
        </w:tabs>
        <w:ind w:firstLineChars="200" w:firstLine="560"/>
        <w:rPr>
          <w:rFonts w:ascii="仿宋" w:eastAsia="仿宋" w:hAnsi="仿宋"/>
          <w:sz w:val="28"/>
          <w:szCs w:val="28"/>
        </w:rPr>
      </w:pPr>
      <w:r w:rsidRPr="0073521F">
        <w:rPr>
          <w:rFonts w:ascii="仿宋" w:eastAsia="仿宋" w:hAnsi="仿宋" w:hint="eastAsia"/>
          <w:sz w:val="28"/>
          <w:szCs w:val="28"/>
        </w:rPr>
        <w:t>符合要求并</w:t>
      </w:r>
      <w:r w:rsidR="00847DDB" w:rsidRPr="0073521F">
        <w:rPr>
          <w:rFonts w:ascii="仿宋" w:eastAsia="仿宋" w:hAnsi="仿宋" w:hint="eastAsia"/>
          <w:sz w:val="28"/>
          <w:szCs w:val="28"/>
        </w:rPr>
        <w:t>有意向</w:t>
      </w:r>
      <w:r w:rsidR="00F51705" w:rsidRPr="0073521F">
        <w:rPr>
          <w:rFonts w:ascii="仿宋" w:eastAsia="仿宋" w:hAnsi="仿宋" w:hint="eastAsia"/>
          <w:sz w:val="28"/>
          <w:szCs w:val="28"/>
        </w:rPr>
        <w:t>参与</w:t>
      </w:r>
      <w:r w:rsidR="00847DDB" w:rsidRPr="0073521F">
        <w:rPr>
          <w:rFonts w:ascii="仿宋" w:eastAsia="仿宋" w:hAnsi="仿宋" w:hint="eastAsia"/>
          <w:sz w:val="28"/>
          <w:szCs w:val="28"/>
        </w:rPr>
        <w:t>的供应商根据采购邀请</w:t>
      </w:r>
      <w:r w:rsidR="00DB7B78" w:rsidRPr="0073521F">
        <w:rPr>
          <w:rFonts w:ascii="仿宋" w:eastAsia="仿宋" w:hAnsi="仿宋" w:hint="eastAsia"/>
          <w:sz w:val="28"/>
          <w:szCs w:val="28"/>
        </w:rPr>
        <w:t>通知</w:t>
      </w:r>
      <w:r w:rsidR="00847DDB" w:rsidRPr="0073521F">
        <w:rPr>
          <w:rFonts w:ascii="仿宋" w:eastAsia="仿宋" w:hAnsi="仿宋" w:hint="eastAsia"/>
          <w:sz w:val="28"/>
          <w:szCs w:val="28"/>
        </w:rPr>
        <w:t>书规定的时间，将报名文件发送至采购方联系人的邮箱，并致电确认。</w:t>
      </w:r>
    </w:p>
    <w:p w14:paraId="5E0FABED" w14:textId="57A82498" w:rsidR="00422BD3" w:rsidRPr="0073521F" w:rsidRDefault="00BE133A" w:rsidP="00BE133A">
      <w:pPr>
        <w:rPr>
          <w:rFonts w:ascii="仿宋" w:eastAsia="仿宋" w:hAnsi="仿宋"/>
          <w:b/>
          <w:bCs/>
          <w:sz w:val="28"/>
          <w:szCs w:val="28"/>
        </w:rPr>
      </w:pPr>
      <w:r w:rsidRPr="0073521F">
        <w:rPr>
          <w:rFonts w:ascii="仿宋" w:eastAsia="仿宋" w:hAnsi="仿宋" w:hint="eastAsia"/>
          <w:b/>
          <w:bCs/>
          <w:sz w:val="28"/>
          <w:szCs w:val="28"/>
        </w:rPr>
        <w:t>（三）</w:t>
      </w:r>
      <w:r w:rsidR="00422BD3" w:rsidRPr="0073521F">
        <w:rPr>
          <w:rFonts w:ascii="仿宋" w:eastAsia="仿宋" w:hAnsi="仿宋" w:hint="eastAsia"/>
          <w:b/>
          <w:bCs/>
          <w:sz w:val="28"/>
          <w:szCs w:val="28"/>
        </w:rPr>
        <w:t>递交响应文件</w:t>
      </w:r>
    </w:p>
    <w:p w14:paraId="66081D03" w14:textId="4C883669" w:rsidR="001C6EDA" w:rsidRPr="0073521F" w:rsidRDefault="001C6EDA" w:rsidP="001C6EDA">
      <w:pPr>
        <w:ind w:firstLineChars="200" w:firstLine="560"/>
        <w:rPr>
          <w:rFonts w:ascii="仿宋" w:eastAsia="仿宋" w:hAnsi="仿宋"/>
          <w:sz w:val="28"/>
          <w:szCs w:val="28"/>
        </w:rPr>
      </w:pPr>
      <w:r w:rsidRPr="0073521F">
        <w:rPr>
          <w:rFonts w:ascii="仿宋" w:eastAsia="仿宋" w:hAnsi="仿宋" w:hint="eastAsia"/>
          <w:sz w:val="28"/>
          <w:szCs w:val="28"/>
        </w:rPr>
        <w:t>已报名供应商根据采购邀请</w:t>
      </w:r>
      <w:r w:rsidR="00DB7B78" w:rsidRPr="0073521F">
        <w:rPr>
          <w:rFonts w:ascii="仿宋" w:eastAsia="仿宋" w:hAnsi="仿宋" w:hint="eastAsia"/>
          <w:sz w:val="28"/>
          <w:szCs w:val="28"/>
        </w:rPr>
        <w:t>通知</w:t>
      </w:r>
      <w:r w:rsidRPr="0073521F">
        <w:rPr>
          <w:rFonts w:ascii="仿宋" w:eastAsia="仿宋" w:hAnsi="仿宋" w:hint="eastAsia"/>
          <w:sz w:val="28"/>
          <w:szCs w:val="28"/>
        </w:rPr>
        <w:t>书规定的时间，将响应文件发送至采购方联系人邮箱。</w:t>
      </w:r>
    </w:p>
    <w:p w14:paraId="2B7FB76D" w14:textId="6005FA84" w:rsidR="003A2BD5" w:rsidRPr="0073521F" w:rsidRDefault="00BE133A" w:rsidP="00BE133A">
      <w:pPr>
        <w:rPr>
          <w:rFonts w:ascii="仿宋" w:eastAsia="仿宋" w:hAnsi="仿宋"/>
          <w:b/>
          <w:bCs/>
          <w:sz w:val="28"/>
          <w:szCs w:val="28"/>
        </w:rPr>
      </w:pPr>
      <w:r w:rsidRPr="0073521F">
        <w:rPr>
          <w:rFonts w:ascii="仿宋" w:eastAsia="仿宋" w:hAnsi="仿宋" w:hint="eastAsia"/>
          <w:b/>
          <w:bCs/>
          <w:sz w:val="28"/>
          <w:szCs w:val="28"/>
        </w:rPr>
        <w:t>（四）</w:t>
      </w:r>
      <w:r w:rsidR="00046E4C">
        <w:rPr>
          <w:rFonts w:ascii="仿宋" w:eastAsia="仿宋" w:hAnsi="仿宋" w:hint="eastAsia"/>
          <w:b/>
          <w:bCs/>
          <w:sz w:val="28"/>
          <w:szCs w:val="28"/>
        </w:rPr>
        <w:t>洽谈会</w:t>
      </w:r>
      <w:r w:rsidR="00422BD3" w:rsidRPr="0073521F">
        <w:rPr>
          <w:rFonts w:ascii="仿宋" w:eastAsia="仿宋" w:hAnsi="仿宋" w:hint="eastAsia"/>
          <w:b/>
          <w:bCs/>
          <w:sz w:val="28"/>
          <w:szCs w:val="28"/>
        </w:rPr>
        <w:t>：</w:t>
      </w:r>
    </w:p>
    <w:p w14:paraId="415DE00D" w14:textId="02FCCF9C" w:rsidR="00E32960" w:rsidRPr="00046E4C" w:rsidRDefault="00422BD3" w:rsidP="00046E4C">
      <w:pPr>
        <w:pStyle w:val="a7"/>
        <w:numPr>
          <w:ilvl w:val="0"/>
          <w:numId w:val="26"/>
        </w:numPr>
        <w:ind w:firstLineChars="0"/>
        <w:rPr>
          <w:rFonts w:ascii="仿宋" w:eastAsia="仿宋" w:hAnsi="仿宋"/>
          <w:sz w:val="28"/>
          <w:szCs w:val="28"/>
        </w:rPr>
      </w:pPr>
      <w:r w:rsidRPr="0073521F">
        <w:rPr>
          <w:rFonts w:ascii="仿宋" w:eastAsia="仿宋" w:hAnsi="仿宋" w:hint="eastAsia"/>
          <w:sz w:val="28"/>
          <w:szCs w:val="28"/>
        </w:rPr>
        <w:t>符合要求的供应商，</w:t>
      </w:r>
      <w:r w:rsidR="003A2BD5" w:rsidRPr="0073521F">
        <w:rPr>
          <w:rFonts w:ascii="仿宋" w:eastAsia="仿宋" w:hAnsi="仿宋" w:hint="eastAsia"/>
          <w:sz w:val="28"/>
          <w:szCs w:val="28"/>
        </w:rPr>
        <w:t>将由采购方联系</w:t>
      </w:r>
      <w:r w:rsidR="00046E4C" w:rsidRPr="00046E4C">
        <w:rPr>
          <w:rFonts w:ascii="仿宋" w:eastAsia="仿宋" w:hAnsi="仿宋" w:hint="eastAsia"/>
          <w:sz w:val="28"/>
          <w:szCs w:val="28"/>
        </w:rPr>
        <w:t>并进一步洽谈</w:t>
      </w:r>
      <w:r w:rsidR="00D9169D" w:rsidRPr="00046E4C">
        <w:rPr>
          <w:rFonts w:ascii="仿宋" w:eastAsia="仿宋" w:hAnsi="仿宋" w:hint="eastAsia"/>
          <w:sz w:val="28"/>
          <w:szCs w:val="28"/>
        </w:rPr>
        <w:t>，具体时间地点</w:t>
      </w:r>
      <w:r w:rsidR="003974BD" w:rsidRPr="00046E4C">
        <w:rPr>
          <w:rFonts w:ascii="仿宋" w:eastAsia="仿宋" w:hAnsi="仿宋" w:hint="eastAsia"/>
          <w:sz w:val="28"/>
          <w:szCs w:val="28"/>
        </w:rPr>
        <w:t>另行通知</w:t>
      </w:r>
      <w:r w:rsidR="00B83A98" w:rsidRPr="00046E4C">
        <w:rPr>
          <w:rFonts w:ascii="仿宋" w:eastAsia="仿宋" w:hAnsi="仿宋" w:hint="eastAsia"/>
          <w:sz w:val="28"/>
          <w:szCs w:val="28"/>
        </w:rPr>
        <w:t>。</w:t>
      </w:r>
    </w:p>
    <w:p w14:paraId="6135BE4E" w14:textId="7A9A63BC" w:rsidR="0073521F" w:rsidRPr="00046E4C" w:rsidRDefault="00046E4C" w:rsidP="0095728E">
      <w:pPr>
        <w:pStyle w:val="a7"/>
        <w:numPr>
          <w:ilvl w:val="0"/>
          <w:numId w:val="26"/>
        </w:numPr>
        <w:ind w:firstLineChars="0"/>
        <w:rPr>
          <w:rFonts w:ascii="仿宋" w:eastAsia="仿宋" w:hAnsi="仿宋"/>
          <w:sz w:val="28"/>
          <w:szCs w:val="28"/>
        </w:rPr>
      </w:pPr>
      <w:r>
        <w:rPr>
          <w:rFonts w:ascii="仿宋" w:eastAsia="仿宋" w:hAnsi="仿宋" w:hint="eastAsia"/>
          <w:sz w:val="28"/>
          <w:szCs w:val="28"/>
        </w:rPr>
        <w:t>采购方与</w:t>
      </w:r>
      <w:r w:rsidR="0095728E" w:rsidRPr="0073521F">
        <w:rPr>
          <w:rFonts w:ascii="仿宋" w:eastAsia="仿宋" w:hAnsi="仿宋" w:hint="eastAsia"/>
          <w:sz w:val="28"/>
          <w:szCs w:val="28"/>
        </w:rPr>
        <w:t>供应商</w:t>
      </w:r>
      <w:r>
        <w:rPr>
          <w:rFonts w:ascii="仿宋" w:eastAsia="仿宋" w:hAnsi="仿宋" w:hint="eastAsia"/>
          <w:sz w:val="28"/>
          <w:szCs w:val="28"/>
        </w:rPr>
        <w:t>对方案细节进行洽谈</w:t>
      </w:r>
      <w:r w:rsidR="007E28C4" w:rsidRPr="00046E4C">
        <w:rPr>
          <w:rFonts w:ascii="仿宋" w:eastAsia="仿宋" w:hAnsi="仿宋" w:hint="eastAsia"/>
          <w:sz w:val="28"/>
          <w:szCs w:val="28"/>
        </w:rPr>
        <w:t>。</w:t>
      </w:r>
    </w:p>
    <w:p w14:paraId="32F437B2" w14:textId="0934EAB9" w:rsidR="00422BD3" w:rsidRPr="0073521F" w:rsidRDefault="00BE133A" w:rsidP="00BE133A">
      <w:pPr>
        <w:rPr>
          <w:rFonts w:ascii="仿宋" w:eastAsia="仿宋" w:hAnsi="仿宋"/>
          <w:b/>
          <w:bCs/>
          <w:sz w:val="28"/>
          <w:szCs w:val="28"/>
        </w:rPr>
      </w:pPr>
      <w:r w:rsidRPr="0073521F">
        <w:rPr>
          <w:rFonts w:ascii="仿宋" w:eastAsia="仿宋" w:hAnsi="仿宋" w:hint="eastAsia"/>
          <w:b/>
          <w:bCs/>
          <w:sz w:val="28"/>
          <w:szCs w:val="28"/>
        </w:rPr>
        <w:t>（五）</w:t>
      </w:r>
      <w:r w:rsidR="00422BD3" w:rsidRPr="0073521F">
        <w:rPr>
          <w:rFonts w:ascii="仿宋" w:eastAsia="仿宋" w:hAnsi="仿宋" w:hint="eastAsia"/>
          <w:b/>
          <w:bCs/>
          <w:sz w:val="28"/>
          <w:szCs w:val="28"/>
        </w:rPr>
        <w:t>按照采购需求确认供应商</w:t>
      </w:r>
    </w:p>
    <w:p w14:paraId="331B2129" w14:textId="3EEAE5B2" w:rsidR="00422BD3" w:rsidRPr="0073521F" w:rsidRDefault="009F7E8A" w:rsidP="009F7E8A">
      <w:pPr>
        <w:ind w:firstLineChars="200" w:firstLine="560"/>
        <w:rPr>
          <w:rFonts w:ascii="仿宋" w:eastAsia="仿宋" w:hAnsi="仿宋"/>
          <w:sz w:val="28"/>
          <w:szCs w:val="28"/>
        </w:rPr>
      </w:pPr>
      <w:r w:rsidRPr="0073521F">
        <w:rPr>
          <w:rFonts w:ascii="仿宋" w:eastAsia="仿宋" w:hAnsi="仿宋" w:hint="eastAsia"/>
          <w:sz w:val="28"/>
          <w:szCs w:val="28"/>
        </w:rPr>
        <w:t>采购方</w:t>
      </w:r>
      <w:r w:rsidRPr="00046E4C">
        <w:rPr>
          <w:rFonts w:ascii="仿宋" w:eastAsia="仿宋" w:hAnsi="仿宋"/>
          <w:sz w:val="28"/>
          <w:szCs w:val="28"/>
        </w:rPr>
        <w:t>按照符合采购需求、通过响应文件的完整性检验和符合性审查且</w:t>
      </w:r>
      <w:r w:rsidR="00046E4C" w:rsidRPr="00046E4C">
        <w:rPr>
          <w:rFonts w:ascii="仿宋" w:eastAsia="仿宋" w:hAnsi="仿宋" w:hint="eastAsia"/>
          <w:sz w:val="28"/>
          <w:szCs w:val="28"/>
        </w:rPr>
        <w:t>合理低价</w:t>
      </w:r>
      <w:r w:rsidRPr="00046E4C">
        <w:rPr>
          <w:rFonts w:ascii="仿宋" w:eastAsia="仿宋" w:hAnsi="仿宋"/>
          <w:sz w:val="28"/>
          <w:szCs w:val="28"/>
        </w:rPr>
        <w:t>的原则确定中选供应商</w:t>
      </w:r>
      <w:r w:rsidR="00905E97">
        <w:rPr>
          <w:rFonts w:ascii="仿宋" w:eastAsia="仿宋" w:hAnsi="仿宋" w:hint="eastAsia"/>
          <w:sz w:val="28"/>
          <w:szCs w:val="28"/>
        </w:rPr>
        <w:t>。</w:t>
      </w:r>
    </w:p>
    <w:p w14:paraId="3813CF62" w14:textId="1800299F" w:rsidR="00B85D2D" w:rsidRPr="0073521F" w:rsidRDefault="00BE133A" w:rsidP="00BE133A">
      <w:pPr>
        <w:rPr>
          <w:rFonts w:ascii="仿宋" w:eastAsia="仿宋" w:hAnsi="仿宋"/>
          <w:b/>
          <w:bCs/>
          <w:sz w:val="28"/>
          <w:szCs w:val="28"/>
        </w:rPr>
      </w:pPr>
      <w:r w:rsidRPr="0073521F">
        <w:rPr>
          <w:rFonts w:ascii="仿宋" w:eastAsia="仿宋" w:hAnsi="仿宋" w:hint="eastAsia"/>
          <w:b/>
          <w:bCs/>
          <w:sz w:val="28"/>
          <w:szCs w:val="28"/>
        </w:rPr>
        <w:t>（六）</w:t>
      </w:r>
      <w:r w:rsidR="007D4E5B" w:rsidRPr="0073521F">
        <w:rPr>
          <w:rFonts w:ascii="仿宋" w:eastAsia="仿宋" w:hAnsi="仿宋" w:hint="eastAsia"/>
          <w:b/>
          <w:bCs/>
          <w:sz w:val="28"/>
          <w:szCs w:val="28"/>
        </w:rPr>
        <w:t>采购结果</w:t>
      </w:r>
    </w:p>
    <w:p w14:paraId="253F3F9B" w14:textId="0FF120BB" w:rsidR="00874CDE" w:rsidRPr="0073521F" w:rsidRDefault="007D4E5B" w:rsidP="00046E4C">
      <w:pPr>
        <w:ind w:firstLineChars="200" w:firstLine="560"/>
        <w:rPr>
          <w:rFonts w:ascii="仿宋" w:eastAsia="仿宋" w:hAnsi="仿宋"/>
          <w:sz w:val="28"/>
          <w:szCs w:val="28"/>
        </w:rPr>
      </w:pPr>
      <w:r w:rsidRPr="0073521F">
        <w:rPr>
          <w:rFonts w:ascii="仿宋" w:eastAsia="仿宋" w:hAnsi="仿宋" w:hint="eastAsia"/>
          <w:sz w:val="28"/>
          <w:szCs w:val="28"/>
        </w:rPr>
        <w:t>本项目采购结果以</w:t>
      </w:r>
      <w:r w:rsidR="0035344B" w:rsidRPr="0073521F">
        <w:rPr>
          <w:rFonts w:ascii="仿宋" w:eastAsia="仿宋" w:hAnsi="仿宋" w:hint="eastAsia"/>
          <w:sz w:val="28"/>
          <w:szCs w:val="28"/>
        </w:rPr>
        <w:t>深圳市人工智能行业协会</w:t>
      </w:r>
      <w:r w:rsidRPr="0073521F">
        <w:rPr>
          <w:rFonts w:ascii="仿宋" w:eastAsia="仿宋" w:hAnsi="仿宋" w:hint="eastAsia"/>
          <w:sz w:val="28"/>
          <w:szCs w:val="28"/>
        </w:rPr>
        <w:t>发送的“</w:t>
      </w:r>
      <w:r w:rsidR="007256FA" w:rsidRPr="0073521F">
        <w:rPr>
          <w:rFonts w:ascii="仿宋" w:eastAsia="仿宋" w:hAnsi="仿宋" w:hint="eastAsia"/>
          <w:sz w:val="28"/>
          <w:szCs w:val="28"/>
        </w:rPr>
        <w:t>中选</w:t>
      </w:r>
      <w:r w:rsidRPr="0073521F">
        <w:rPr>
          <w:rFonts w:ascii="仿宋" w:eastAsia="仿宋" w:hAnsi="仿宋" w:hint="eastAsia"/>
          <w:sz w:val="28"/>
          <w:szCs w:val="28"/>
        </w:rPr>
        <w:t>通知书”为准</w:t>
      </w:r>
      <w:r w:rsidR="0035344B" w:rsidRPr="0073521F">
        <w:rPr>
          <w:rFonts w:ascii="仿宋" w:eastAsia="仿宋" w:hAnsi="仿宋" w:hint="eastAsia"/>
          <w:sz w:val="28"/>
          <w:szCs w:val="28"/>
        </w:rPr>
        <w:t>。</w:t>
      </w:r>
      <w:r w:rsidR="00874CDE" w:rsidRPr="0073521F">
        <w:rPr>
          <w:rFonts w:ascii="仿宋" w:eastAsia="仿宋" w:hAnsi="仿宋"/>
          <w:sz w:val="28"/>
          <w:szCs w:val="28"/>
        </w:rPr>
        <w:br w:type="page"/>
      </w:r>
    </w:p>
    <w:p w14:paraId="155CAC73" w14:textId="46B8D20D" w:rsidR="00B85D2D" w:rsidRPr="00164DD8" w:rsidRDefault="00EC216D" w:rsidP="00B85D2D">
      <w:pPr>
        <w:jc w:val="center"/>
        <w:rPr>
          <w:rFonts w:ascii="黑体" w:eastAsia="黑体" w:hAnsi="黑体"/>
          <w:b/>
          <w:bCs/>
          <w:sz w:val="32"/>
          <w:szCs w:val="32"/>
        </w:rPr>
      </w:pPr>
      <w:r w:rsidRPr="00164DD8">
        <w:rPr>
          <w:rFonts w:ascii="黑体" w:eastAsia="黑体" w:hAnsi="黑体" w:hint="eastAsia"/>
          <w:b/>
          <w:bCs/>
          <w:sz w:val="32"/>
          <w:szCs w:val="32"/>
        </w:rPr>
        <w:lastRenderedPageBreak/>
        <w:t xml:space="preserve">第四部分 </w:t>
      </w:r>
      <w:r w:rsidR="00E05B74" w:rsidRPr="00164DD8">
        <w:rPr>
          <w:rFonts w:ascii="黑体" w:eastAsia="黑体" w:hAnsi="黑体" w:hint="eastAsia"/>
          <w:b/>
          <w:bCs/>
          <w:sz w:val="32"/>
          <w:szCs w:val="32"/>
        </w:rPr>
        <w:t>响应</w:t>
      </w:r>
      <w:r w:rsidR="00B85D2D" w:rsidRPr="00164DD8">
        <w:rPr>
          <w:rFonts w:ascii="黑体" w:eastAsia="黑体" w:hAnsi="黑体" w:hint="eastAsia"/>
          <w:b/>
          <w:bCs/>
          <w:sz w:val="32"/>
          <w:szCs w:val="32"/>
        </w:rPr>
        <w:t>文件</w:t>
      </w:r>
    </w:p>
    <w:p w14:paraId="15689E96" w14:textId="6196FB4E" w:rsidR="00B85D2D" w:rsidRPr="00164DD8" w:rsidRDefault="001D18C8" w:rsidP="001D18C8">
      <w:pPr>
        <w:rPr>
          <w:rFonts w:ascii="仿宋" w:eastAsia="仿宋" w:hAnsi="仿宋"/>
          <w:sz w:val="28"/>
          <w:szCs w:val="28"/>
        </w:rPr>
      </w:pPr>
      <w:r w:rsidRPr="00164DD8">
        <w:rPr>
          <w:rFonts w:ascii="仿宋" w:eastAsia="仿宋" w:hAnsi="仿宋" w:hint="eastAsia"/>
          <w:b/>
          <w:bCs/>
          <w:sz w:val="28"/>
          <w:szCs w:val="28"/>
        </w:rPr>
        <w:t>十三、供应商</w:t>
      </w:r>
      <w:r w:rsidR="00E23CE5" w:rsidRPr="00164DD8">
        <w:rPr>
          <w:rFonts w:ascii="仿宋" w:eastAsia="仿宋" w:hAnsi="仿宋" w:hint="eastAsia"/>
          <w:b/>
          <w:bCs/>
          <w:sz w:val="28"/>
          <w:szCs w:val="28"/>
        </w:rPr>
        <w:t>需递交的响应文件</w:t>
      </w:r>
    </w:p>
    <w:p w14:paraId="5E609A4C" w14:textId="577293A5" w:rsidR="001D18C8" w:rsidRPr="00164DD8" w:rsidRDefault="001D18C8" w:rsidP="001D18C8">
      <w:pPr>
        <w:rPr>
          <w:rFonts w:ascii="仿宋" w:eastAsia="仿宋" w:hAnsi="仿宋"/>
          <w:sz w:val="28"/>
          <w:szCs w:val="28"/>
        </w:rPr>
      </w:pPr>
      <w:r w:rsidRPr="00164DD8">
        <w:rPr>
          <w:rFonts w:ascii="仿宋" w:eastAsia="仿宋" w:hAnsi="仿宋" w:hint="eastAsia"/>
          <w:sz w:val="28"/>
          <w:szCs w:val="28"/>
        </w:rPr>
        <w:t>（一）响应文件目录（相关文件包含但不限于以下内容）</w:t>
      </w:r>
    </w:p>
    <w:p w14:paraId="1A1C2529" w14:textId="4EDBD57D" w:rsidR="001D4DCB" w:rsidRPr="00164DD8" w:rsidRDefault="00DB5443" w:rsidP="007516DA">
      <w:pPr>
        <w:pStyle w:val="a7"/>
        <w:numPr>
          <w:ilvl w:val="0"/>
          <w:numId w:val="28"/>
        </w:numPr>
        <w:ind w:firstLineChars="0"/>
        <w:rPr>
          <w:rFonts w:ascii="仿宋" w:eastAsia="仿宋" w:hAnsi="仿宋"/>
          <w:sz w:val="28"/>
          <w:szCs w:val="28"/>
        </w:rPr>
      </w:pPr>
      <w:r w:rsidRPr="00164DD8">
        <w:rPr>
          <w:rFonts w:ascii="仿宋" w:eastAsia="仿宋" w:hAnsi="仿宋" w:hint="eastAsia"/>
          <w:sz w:val="28"/>
          <w:szCs w:val="28"/>
        </w:rPr>
        <w:t>公司介绍文件</w:t>
      </w:r>
    </w:p>
    <w:p w14:paraId="32AFD7EC" w14:textId="77777777" w:rsidR="007516DA" w:rsidRPr="00164DD8" w:rsidRDefault="00C067AD" w:rsidP="007516DA">
      <w:pPr>
        <w:pStyle w:val="a7"/>
        <w:numPr>
          <w:ilvl w:val="0"/>
          <w:numId w:val="28"/>
        </w:numPr>
        <w:ind w:firstLineChars="0"/>
        <w:rPr>
          <w:rFonts w:ascii="仿宋" w:eastAsia="仿宋" w:hAnsi="仿宋"/>
          <w:sz w:val="28"/>
          <w:szCs w:val="28"/>
        </w:rPr>
      </w:pPr>
      <w:r w:rsidRPr="00164DD8">
        <w:rPr>
          <w:rFonts w:ascii="仿宋" w:eastAsia="仿宋" w:hAnsi="仿宋" w:hint="eastAsia"/>
          <w:sz w:val="28"/>
          <w:szCs w:val="28"/>
        </w:rPr>
        <w:t>企业营业执照、</w:t>
      </w:r>
      <w:r w:rsidR="00AC5FD0" w:rsidRPr="00164DD8">
        <w:rPr>
          <w:rFonts w:ascii="仿宋" w:eastAsia="仿宋" w:hAnsi="仿宋" w:hint="eastAsia"/>
          <w:sz w:val="28"/>
          <w:szCs w:val="28"/>
        </w:rPr>
        <w:t>税务登记证、组织机构代码证（已办理“三证合一”的企业提供三证合一证件复印件</w:t>
      </w:r>
      <w:r w:rsidR="00AC5FD0" w:rsidRPr="00164DD8">
        <w:rPr>
          <w:rFonts w:ascii="仿宋" w:eastAsia="仿宋" w:hAnsi="仿宋"/>
          <w:sz w:val="28"/>
          <w:szCs w:val="28"/>
        </w:rPr>
        <w:t>）</w:t>
      </w:r>
    </w:p>
    <w:p w14:paraId="70906086" w14:textId="556C3165" w:rsidR="007516DA" w:rsidRPr="00164DD8" w:rsidRDefault="00AC5FD0" w:rsidP="007516DA">
      <w:pPr>
        <w:pStyle w:val="a7"/>
        <w:numPr>
          <w:ilvl w:val="0"/>
          <w:numId w:val="28"/>
        </w:numPr>
        <w:ind w:firstLineChars="0"/>
        <w:rPr>
          <w:rFonts w:ascii="仿宋" w:eastAsia="仿宋" w:hAnsi="仿宋"/>
          <w:sz w:val="28"/>
          <w:szCs w:val="28"/>
        </w:rPr>
      </w:pPr>
      <w:r w:rsidRPr="00164DD8">
        <w:rPr>
          <w:rFonts w:ascii="仿宋" w:eastAsia="仿宋" w:hAnsi="仿宋" w:hint="eastAsia"/>
          <w:sz w:val="28"/>
          <w:szCs w:val="28"/>
        </w:rPr>
        <w:t>相关</w:t>
      </w:r>
      <w:r w:rsidR="00A43172" w:rsidRPr="00164DD8">
        <w:rPr>
          <w:rFonts w:ascii="仿宋" w:eastAsia="仿宋" w:hAnsi="仿宋" w:hint="eastAsia"/>
          <w:sz w:val="28"/>
          <w:szCs w:val="28"/>
        </w:rPr>
        <w:t>资质证明</w:t>
      </w:r>
    </w:p>
    <w:p w14:paraId="3515D163" w14:textId="77777777" w:rsidR="007516DA" w:rsidRPr="00164DD8" w:rsidRDefault="00383C09" w:rsidP="007516DA">
      <w:pPr>
        <w:pStyle w:val="a7"/>
        <w:numPr>
          <w:ilvl w:val="0"/>
          <w:numId w:val="28"/>
        </w:numPr>
        <w:ind w:firstLineChars="0"/>
        <w:rPr>
          <w:rFonts w:ascii="仿宋" w:eastAsia="仿宋" w:hAnsi="仿宋"/>
          <w:sz w:val="28"/>
          <w:szCs w:val="28"/>
        </w:rPr>
      </w:pPr>
      <w:r w:rsidRPr="00164DD8">
        <w:rPr>
          <w:rFonts w:ascii="仿宋" w:eastAsia="仿宋" w:hAnsi="仿宋" w:hint="eastAsia"/>
          <w:sz w:val="28"/>
          <w:szCs w:val="28"/>
        </w:rPr>
        <w:t>法定代表人</w:t>
      </w:r>
      <w:r w:rsidR="00A43172" w:rsidRPr="00164DD8">
        <w:rPr>
          <w:rFonts w:ascii="仿宋" w:eastAsia="仿宋" w:hAnsi="仿宋" w:hint="eastAsia"/>
          <w:sz w:val="28"/>
          <w:szCs w:val="28"/>
        </w:rPr>
        <w:t>证明书</w:t>
      </w:r>
      <w:r w:rsidR="001E266B" w:rsidRPr="00164DD8">
        <w:rPr>
          <w:rFonts w:ascii="仿宋" w:eastAsia="仿宋" w:hAnsi="仿宋" w:hint="eastAsia"/>
          <w:sz w:val="28"/>
          <w:szCs w:val="28"/>
        </w:rPr>
        <w:t>、法定代表人身份证复印件</w:t>
      </w:r>
    </w:p>
    <w:p w14:paraId="4262EEBF" w14:textId="642F33D3" w:rsidR="007516DA" w:rsidRPr="00164DD8" w:rsidRDefault="00A43172" w:rsidP="007516DA">
      <w:pPr>
        <w:pStyle w:val="a7"/>
        <w:numPr>
          <w:ilvl w:val="0"/>
          <w:numId w:val="28"/>
        </w:numPr>
        <w:ind w:firstLineChars="0"/>
        <w:rPr>
          <w:rFonts w:ascii="仿宋" w:eastAsia="仿宋" w:hAnsi="仿宋"/>
          <w:sz w:val="28"/>
          <w:szCs w:val="28"/>
        </w:rPr>
      </w:pPr>
      <w:r w:rsidRPr="00164DD8">
        <w:rPr>
          <w:rFonts w:ascii="仿宋" w:eastAsia="仿宋" w:hAnsi="仿宋" w:hint="eastAsia"/>
          <w:sz w:val="28"/>
          <w:szCs w:val="28"/>
        </w:rPr>
        <w:t>法人授权委托证明书</w:t>
      </w:r>
      <w:r w:rsidR="001E266B" w:rsidRPr="00164DD8">
        <w:rPr>
          <w:rFonts w:ascii="仿宋" w:eastAsia="仿宋" w:hAnsi="仿宋" w:hint="eastAsia"/>
          <w:sz w:val="28"/>
          <w:szCs w:val="28"/>
        </w:rPr>
        <w:t>、委托代理人身份证复印件</w:t>
      </w:r>
      <w:r w:rsidRPr="00164DD8">
        <w:rPr>
          <w:rFonts w:ascii="仿宋" w:eastAsia="仿宋" w:hAnsi="仿宋" w:hint="eastAsia"/>
          <w:sz w:val="28"/>
          <w:szCs w:val="28"/>
        </w:rPr>
        <w:t>（如法定代表人为本项目</w:t>
      </w:r>
      <w:r w:rsidR="001E266B" w:rsidRPr="00164DD8">
        <w:rPr>
          <w:rFonts w:ascii="仿宋" w:eastAsia="仿宋" w:hAnsi="仿宋" w:hint="eastAsia"/>
          <w:sz w:val="28"/>
          <w:szCs w:val="28"/>
        </w:rPr>
        <w:t>负责人</w:t>
      </w:r>
      <w:r w:rsidRPr="00164DD8">
        <w:rPr>
          <w:rFonts w:ascii="仿宋" w:eastAsia="仿宋" w:hAnsi="仿宋" w:hint="eastAsia"/>
          <w:sz w:val="28"/>
          <w:szCs w:val="28"/>
        </w:rPr>
        <w:t>，则</w:t>
      </w:r>
      <w:r w:rsidR="00383C09" w:rsidRPr="00164DD8">
        <w:rPr>
          <w:rFonts w:ascii="仿宋" w:eastAsia="仿宋" w:hAnsi="仿宋" w:hint="eastAsia"/>
          <w:sz w:val="28"/>
          <w:szCs w:val="28"/>
        </w:rPr>
        <w:t>不需要</w:t>
      </w:r>
      <w:r w:rsidR="001E266B" w:rsidRPr="00164DD8">
        <w:rPr>
          <w:rFonts w:ascii="仿宋" w:eastAsia="仿宋" w:hAnsi="仿宋" w:hint="eastAsia"/>
          <w:sz w:val="28"/>
          <w:szCs w:val="28"/>
        </w:rPr>
        <w:t>提供此项</w:t>
      </w:r>
      <w:r w:rsidRPr="00164DD8">
        <w:rPr>
          <w:rFonts w:ascii="仿宋" w:eastAsia="仿宋" w:hAnsi="仿宋" w:hint="eastAsia"/>
          <w:sz w:val="28"/>
          <w:szCs w:val="28"/>
        </w:rPr>
        <w:t>）</w:t>
      </w:r>
    </w:p>
    <w:p w14:paraId="7C360580" w14:textId="01E40869" w:rsidR="007516DA" w:rsidRPr="00164DD8" w:rsidRDefault="00717379" w:rsidP="007516DA">
      <w:pPr>
        <w:pStyle w:val="a7"/>
        <w:numPr>
          <w:ilvl w:val="0"/>
          <w:numId w:val="28"/>
        </w:numPr>
        <w:ind w:firstLineChars="0"/>
        <w:rPr>
          <w:rFonts w:ascii="仿宋" w:eastAsia="仿宋" w:hAnsi="仿宋"/>
          <w:sz w:val="28"/>
          <w:szCs w:val="28"/>
        </w:rPr>
      </w:pPr>
      <w:r w:rsidRPr="00837479">
        <w:rPr>
          <w:rFonts w:ascii="仿宋" w:eastAsia="仿宋" w:hAnsi="仿宋" w:hint="eastAsia"/>
          <w:sz w:val="28"/>
          <w:szCs w:val="28"/>
        </w:rPr>
        <w:t>主场经验要求的</w:t>
      </w:r>
      <w:r w:rsidR="00A43172" w:rsidRPr="00837479">
        <w:rPr>
          <w:rFonts w:ascii="仿宋" w:eastAsia="仿宋" w:hAnsi="仿宋" w:hint="eastAsia"/>
          <w:sz w:val="28"/>
          <w:szCs w:val="28"/>
        </w:rPr>
        <w:t>业绩一览表</w:t>
      </w:r>
      <w:r w:rsidR="00A43172" w:rsidRPr="00164DD8">
        <w:rPr>
          <w:rFonts w:ascii="仿宋" w:eastAsia="仿宋" w:hAnsi="仿宋" w:hint="eastAsia"/>
          <w:sz w:val="28"/>
          <w:szCs w:val="28"/>
        </w:rPr>
        <w:t>及合同关键页复印件</w:t>
      </w:r>
    </w:p>
    <w:p w14:paraId="41653F03" w14:textId="77777777" w:rsidR="007516DA" w:rsidRPr="00164DD8" w:rsidRDefault="00AD4029" w:rsidP="007516DA">
      <w:pPr>
        <w:pStyle w:val="a7"/>
        <w:numPr>
          <w:ilvl w:val="0"/>
          <w:numId w:val="28"/>
        </w:numPr>
        <w:ind w:firstLineChars="0"/>
        <w:rPr>
          <w:rFonts w:ascii="仿宋" w:eastAsia="仿宋" w:hAnsi="仿宋"/>
          <w:sz w:val="28"/>
          <w:szCs w:val="28"/>
        </w:rPr>
      </w:pPr>
      <w:r w:rsidRPr="00164DD8">
        <w:rPr>
          <w:rFonts w:ascii="仿宋" w:eastAsia="仿宋" w:hAnsi="仿宋" w:hint="eastAsia"/>
          <w:sz w:val="28"/>
          <w:szCs w:val="28"/>
        </w:rPr>
        <w:t>项目报价一览表、总体需求设计稿</w:t>
      </w:r>
    </w:p>
    <w:p w14:paraId="5AA6E17D" w14:textId="77777777" w:rsidR="007516DA" w:rsidRPr="00164DD8" w:rsidRDefault="002E4F7B" w:rsidP="007516DA">
      <w:pPr>
        <w:pStyle w:val="a7"/>
        <w:numPr>
          <w:ilvl w:val="0"/>
          <w:numId w:val="28"/>
        </w:numPr>
        <w:ind w:firstLineChars="0"/>
        <w:rPr>
          <w:rFonts w:ascii="仿宋" w:eastAsia="仿宋" w:hAnsi="仿宋"/>
          <w:sz w:val="28"/>
          <w:szCs w:val="28"/>
        </w:rPr>
      </w:pPr>
      <w:r w:rsidRPr="00164DD8">
        <w:rPr>
          <w:rFonts w:ascii="仿宋" w:eastAsia="仿宋" w:hAnsi="仿宋" w:hint="eastAsia"/>
          <w:sz w:val="28"/>
          <w:szCs w:val="28"/>
        </w:rPr>
        <w:t>指定项目负责人和项目团队成员资料及</w:t>
      </w:r>
      <w:r w:rsidR="00B96BC6" w:rsidRPr="00164DD8">
        <w:rPr>
          <w:rFonts w:ascii="仿宋" w:eastAsia="仿宋" w:hAnsi="仿宋" w:hint="eastAsia"/>
          <w:sz w:val="28"/>
          <w:szCs w:val="28"/>
        </w:rPr>
        <w:t>简介等文件</w:t>
      </w:r>
      <w:r w:rsidRPr="00164DD8">
        <w:rPr>
          <w:rFonts w:ascii="仿宋" w:eastAsia="仿宋" w:hAnsi="仿宋" w:hint="eastAsia"/>
          <w:sz w:val="28"/>
          <w:szCs w:val="28"/>
        </w:rPr>
        <w:t>，参考“商务要求”第3项；</w:t>
      </w:r>
    </w:p>
    <w:p w14:paraId="2E085870" w14:textId="77777777" w:rsidR="007516DA" w:rsidRPr="00164DD8" w:rsidRDefault="00717379" w:rsidP="007516DA">
      <w:pPr>
        <w:pStyle w:val="a7"/>
        <w:numPr>
          <w:ilvl w:val="0"/>
          <w:numId w:val="28"/>
        </w:numPr>
        <w:ind w:firstLineChars="0"/>
        <w:rPr>
          <w:rFonts w:ascii="仿宋" w:eastAsia="仿宋" w:hAnsi="仿宋"/>
          <w:sz w:val="28"/>
          <w:szCs w:val="28"/>
        </w:rPr>
      </w:pPr>
      <w:r w:rsidRPr="00164DD8">
        <w:rPr>
          <w:rFonts w:ascii="仿宋" w:eastAsia="仿宋" w:hAnsi="仿宋" w:hint="eastAsia"/>
          <w:sz w:val="28"/>
          <w:szCs w:val="28"/>
        </w:rPr>
        <w:t>商务条款偏离表</w:t>
      </w:r>
    </w:p>
    <w:p w14:paraId="01F2A9E4" w14:textId="77777777" w:rsidR="007516DA" w:rsidRPr="00164DD8" w:rsidRDefault="00717379" w:rsidP="007516DA">
      <w:pPr>
        <w:pStyle w:val="a7"/>
        <w:numPr>
          <w:ilvl w:val="0"/>
          <w:numId w:val="28"/>
        </w:numPr>
        <w:ind w:firstLineChars="0"/>
        <w:rPr>
          <w:rFonts w:ascii="仿宋" w:eastAsia="仿宋" w:hAnsi="仿宋"/>
          <w:sz w:val="28"/>
          <w:szCs w:val="28"/>
        </w:rPr>
      </w:pPr>
      <w:r w:rsidRPr="00164DD8">
        <w:rPr>
          <w:rFonts w:ascii="仿宋" w:eastAsia="仿宋" w:hAnsi="仿宋" w:hint="eastAsia"/>
          <w:sz w:val="28"/>
          <w:szCs w:val="28"/>
        </w:rPr>
        <w:t>技术（服务）</w:t>
      </w:r>
      <w:r w:rsidR="002E4F7B" w:rsidRPr="00164DD8">
        <w:rPr>
          <w:rFonts w:ascii="仿宋" w:eastAsia="仿宋" w:hAnsi="仿宋" w:hint="eastAsia"/>
          <w:sz w:val="28"/>
          <w:szCs w:val="28"/>
        </w:rPr>
        <w:t>偏离</w:t>
      </w:r>
      <w:r w:rsidR="00AD4029" w:rsidRPr="00164DD8">
        <w:rPr>
          <w:rFonts w:ascii="仿宋" w:eastAsia="仿宋" w:hAnsi="仿宋" w:hint="eastAsia"/>
          <w:sz w:val="28"/>
          <w:szCs w:val="28"/>
        </w:rPr>
        <w:t>表</w:t>
      </w:r>
    </w:p>
    <w:p w14:paraId="1267609A" w14:textId="41CA1E21" w:rsidR="00F9713F" w:rsidRPr="00164DD8" w:rsidRDefault="00F9713F" w:rsidP="007516DA">
      <w:pPr>
        <w:pStyle w:val="a7"/>
        <w:numPr>
          <w:ilvl w:val="0"/>
          <w:numId w:val="28"/>
        </w:numPr>
        <w:ind w:firstLineChars="0"/>
        <w:rPr>
          <w:rFonts w:ascii="仿宋" w:eastAsia="仿宋" w:hAnsi="仿宋"/>
          <w:sz w:val="28"/>
          <w:szCs w:val="28"/>
        </w:rPr>
      </w:pPr>
      <w:r w:rsidRPr="00164DD8">
        <w:rPr>
          <w:rFonts w:ascii="仿宋" w:eastAsia="仿宋" w:hAnsi="仿宋" w:hint="eastAsia"/>
          <w:sz w:val="28"/>
          <w:szCs w:val="28"/>
        </w:rPr>
        <w:t>本文件提及的其他资料，或其他有利文件。</w:t>
      </w:r>
    </w:p>
    <w:p w14:paraId="621CB978" w14:textId="050F23ED" w:rsidR="00AE77BC" w:rsidRPr="00164DD8" w:rsidRDefault="001D18C8" w:rsidP="001D18C8">
      <w:pPr>
        <w:rPr>
          <w:rFonts w:ascii="仿宋" w:eastAsia="仿宋" w:hAnsi="仿宋"/>
          <w:sz w:val="28"/>
          <w:szCs w:val="28"/>
        </w:rPr>
      </w:pPr>
      <w:r w:rsidRPr="00164DD8">
        <w:rPr>
          <w:rFonts w:ascii="仿宋" w:eastAsia="仿宋" w:hAnsi="仿宋" w:hint="eastAsia"/>
          <w:sz w:val="28"/>
          <w:szCs w:val="28"/>
        </w:rPr>
        <w:t>（二）</w:t>
      </w:r>
      <w:r w:rsidR="00AE4FE1" w:rsidRPr="00164DD8">
        <w:rPr>
          <w:rFonts w:ascii="仿宋" w:eastAsia="仿宋" w:hAnsi="仿宋" w:hint="eastAsia"/>
          <w:sz w:val="28"/>
          <w:szCs w:val="28"/>
        </w:rPr>
        <w:t>文件要求</w:t>
      </w:r>
    </w:p>
    <w:p w14:paraId="5F754E9E" w14:textId="3255E88E" w:rsidR="007406BD" w:rsidRPr="00164DD8" w:rsidRDefault="001D4DCB" w:rsidP="007406BD">
      <w:pPr>
        <w:pStyle w:val="a7"/>
        <w:numPr>
          <w:ilvl w:val="0"/>
          <w:numId w:val="29"/>
        </w:numPr>
        <w:ind w:firstLineChars="0"/>
        <w:rPr>
          <w:rFonts w:ascii="仿宋" w:eastAsia="仿宋" w:hAnsi="仿宋"/>
          <w:sz w:val="28"/>
          <w:szCs w:val="28"/>
        </w:rPr>
      </w:pPr>
      <w:r w:rsidRPr="00164DD8">
        <w:rPr>
          <w:rFonts w:ascii="仿宋" w:eastAsia="仿宋" w:hAnsi="仿宋"/>
          <w:sz w:val="28"/>
          <w:szCs w:val="28"/>
        </w:rPr>
        <w:t>响应文件应编制目录（页码），且所有页面均须加盖企业公章。</w:t>
      </w:r>
    </w:p>
    <w:p w14:paraId="691328C6" w14:textId="4DA641B0" w:rsidR="00AE77BC" w:rsidRPr="00164DD8" w:rsidRDefault="001D4DCB" w:rsidP="00EF6069">
      <w:pPr>
        <w:pStyle w:val="a7"/>
        <w:numPr>
          <w:ilvl w:val="0"/>
          <w:numId w:val="29"/>
        </w:numPr>
        <w:ind w:firstLineChars="0"/>
        <w:rPr>
          <w:rFonts w:ascii="仿宋" w:eastAsia="仿宋" w:hAnsi="仿宋"/>
          <w:sz w:val="28"/>
          <w:szCs w:val="28"/>
        </w:rPr>
      </w:pPr>
      <w:r w:rsidRPr="00164DD8">
        <w:rPr>
          <w:rFonts w:ascii="仿宋" w:eastAsia="仿宋" w:hAnsi="仿宋"/>
          <w:sz w:val="28"/>
          <w:szCs w:val="28"/>
        </w:rPr>
        <w:t>响应文件为PDF格式，且报价清单上必须注明承诺对该邀请函第</w:t>
      </w:r>
      <w:r w:rsidR="004B0E49" w:rsidRPr="00164DD8">
        <w:rPr>
          <w:rFonts w:ascii="仿宋" w:eastAsia="仿宋" w:hAnsi="仿宋" w:hint="eastAsia"/>
          <w:sz w:val="28"/>
          <w:szCs w:val="28"/>
        </w:rPr>
        <w:t>二部分</w:t>
      </w:r>
      <w:r w:rsidRPr="00164DD8">
        <w:rPr>
          <w:rFonts w:ascii="仿宋" w:eastAsia="仿宋" w:hAnsi="仿宋"/>
          <w:sz w:val="28"/>
          <w:szCs w:val="28"/>
        </w:rPr>
        <w:t>“无偏离”。</w:t>
      </w:r>
    </w:p>
    <w:p w14:paraId="481C54C2" w14:textId="0013E61E" w:rsidR="00F95124" w:rsidRPr="00164DD8" w:rsidRDefault="00AE77BC" w:rsidP="003A78CF">
      <w:pPr>
        <w:jc w:val="center"/>
        <w:rPr>
          <w:rFonts w:ascii="黑体" w:eastAsia="黑体" w:hAnsi="黑体"/>
          <w:b/>
          <w:bCs/>
          <w:sz w:val="32"/>
          <w:szCs w:val="32"/>
        </w:rPr>
      </w:pPr>
      <w:r w:rsidRPr="00164DD8">
        <w:rPr>
          <w:rFonts w:ascii="黑体" w:eastAsia="黑体" w:hAnsi="黑体" w:hint="eastAsia"/>
          <w:b/>
          <w:bCs/>
          <w:sz w:val="32"/>
          <w:szCs w:val="32"/>
        </w:rPr>
        <w:lastRenderedPageBreak/>
        <w:t>第五部分：参考附件</w:t>
      </w:r>
    </w:p>
    <w:p w14:paraId="166FCFAA" w14:textId="252974D5" w:rsidR="003A78CF" w:rsidRPr="00164DD8" w:rsidRDefault="003A78CF" w:rsidP="00AE77BC">
      <w:pPr>
        <w:rPr>
          <w:rFonts w:ascii="仿宋" w:eastAsia="仿宋" w:hAnsi="仿宋"/>
          <w:sz w:val="28"/>
          <w:szCs w:val="28"/>
        </w:rPr>
      </w:pPr>
      <w:r w:rsidRPr="00164DD8">
        <w:rPr>
          <w:rFonts w:ascii="仿宋" w:eastAsia="仿宋" w:hAnsi="仿宋" w:hint="eastAsia"/>
          <w:sz w:val="28"/>
          <w:szCs w:val="28"/>
        </w:rPr>
        <w:t>附件1：报价一览表</w:t>
      </w:r>
    </w:p>
    <w:p w14:paraId="05C661A3" w14:textId="77777777" w:rsidR="003A78CF" w:rsidRPr="00164DD8" w:rsidRDefault="003A78CF" w:rsidP="003A78CF">
      <w:pPr>
        <w:spacing w:line="0" w:lineRule="atLeast"/>
        <w:jc w:val="center"/>
        <w:rPr>
          <w:rFonts w:ascii="仿宋" w:eastAsia="仿宋" w:hAnsi="仿宋"/>
          <w:b/>
          <w:sz w:val="28"/>
          <w:szCs w:val="28"/>
        </w:rPr>
      </w:pPr>
    </w:p>
    <w:p w14:paraId="181676E4" w14:textId="11573243" w:rsidR="003A78CF" w:rsidRPr="00164DD8" w:rsidRDefault="003A78CF" w:rsidP="009C326F">
      <w:pPr>
        <w:jc w:val="center"/>
        <w:rPr>
          <w:rFonts w:ascii="黑体" w:eastAsia="黑体" w:hAnsi="黑体"/>
          <w:b/>
          <w:sz w:val="32"/>
          <w:szCs w:val="32"/>
        </w:rPr>
      </w:pPr>
      <w:r w:rsidRPr="00164DD8">
        <w:rPr>
          <w:rFonts w:ascii="黑体" w:eastAsia="黑体" w:hAnsi="黑体" w:hint="eastAsia"/>
          <w:b/>
          <w:sz w:val="32"/>
          <w:szCs w:val="32"/>
        </w:rPr>
        <w:t xml:space="preserve">报 价 </w:t>
      </w:r>
      <w:proofErr w:type="gramStart"/>
      <w:r w:rsidRPr="00164DD8">
        <w:rPr>
          <w:rFonts w:ascii="黑体" w:eastAsia="黑体" w:hAnsi="黑体" w:hint="eastAsia"/>
          <w:b/>
          <w:sz w:val="32"/>
          <w:szCs w:val="32"/>
        </w:rPr>
        <w:t>一</w:t>
      </w:r>
      <w:proofErr w:type="gramEnd"/>
      <w:r w:rsidRPr="00164DD8">
        <w:rPr>
          <w:rFonts w:ascii="黑体" w:eastAsia="黑体" w:hAnsi="黑体" w:hint="eastAsia"/>
          <w:b/>
          <w:sz w:val="32"/>
          <w:szCs w:val="32"/>
        </w:rPr>
        <w:t xml:space="preserve"> </w:t>
      </w:r>
      <w:proofErr w:type="gramStart"/>
      <w:r w:rsidRPr="00164DD8">
        <w:rPr>
          <w:rFonts w:ascii="黑体" w:eastAsia="黑体" w:hAnsi="黑体" w:hint="eastAsia"/>
          <w:b/>
          <w:sz w:val="32"/>
          <w:szCs w:val="32"/>
        </w:rPr>
        <w:t>览</w:t>
      </w:r>
      <w:proofErr w:type="gramEnd"/>
      <w:r w:rsidRPr="00164DD8">
        <w:rPr>
          <w:rFonts w:ascii="黑体" w:eastAsia="黑体" w:hAnsi="黑体" w:hint="eastAsia"/>
          <w:b/>
          <w:sz w:val="32"/>
          <w:szCs w:val="32"/>
        </w:rPr>
        <w:t xml:space="preserve"> 表</w:t>
      </w:r>
    </w:p>
    <w:p w14:paraId="592FF30E" w14:textId="77777777" w:rsidR="00164DD8" w:rsidRPr="00164DD8" w:rsidRDefault="00164DD8" w:rsidP="009C326F">
      <w:pPr>
        <w:jc w:val="center"/>
        <w:rPr>
          <w:rFonts w:ascii="仿宋" w:eastAsia="仿宋" w:hAnsi="仿宋"/>
          <w:b/>
          <w:sz w:val="28"/>
          <w:szCs w:val="28"/>
        </w:rPr>
      </w:pPr>
    </w:p>
    <w:p w14:paraId="6D656033" w14:textId="2AAE34DB" w:rsidR="009C326F" w:rsidRPr="00164DD8" w:rsidRDefault="009C326F" w:rsidP="009C326F">
      <w:pPr>
        <w:rPr>
          <w:rFonts w:ascii="仿宋" w:eastAsia="仿宋" w:hAnsi="仿宋"/>
          <w:bCs/>
          <w:sz w:val="28"/>
          <w:szCs w:val="28"/>
        </w:rPr>
      </w:pPr>
      <w:r w:rsidRPr="00164DD8">
        <w:rPr>
          <w:rFonts w:ascii="仿宋" w:eastAsia="仿宋" w:hAnsi="仿宋" w:hint="eastAsia"/>
          <w:bCs/>
          <w:sz w:val="28"/>
          <w:szCs w:val="28"/>
        </w:rPr>
        <w:t>报价单位：</w:t>
      </w:r>
      <w:r w:rsidR="00A125EA" w:rsidRPr="00164DD8">
        <w:rPr>
          <w:rFonts w:ascii="仿宋" w:eastAsia="仿宋" w:hAnsi="仿宋" w:hint="eastAsia"/>
          <w:bCs/>
          <w:sz w:val="28"/>
          <w:szCs w:val="28"/>
          <w:u w:val="single"/>
        </w:rPr>
        <w:t xml:space="preserve"> </w:t>
      </w:r>
      <w:r w:rsidR="00A125EA" w:rsidRPr="00164DD8">
        <w:rPr>
          <w:rFonts w:ascii="仿宋" w:eastAsia="仿宋" w:hAnsi="仿宋"/>
          <w:bCs/>
          <w:sz w:val="28"/>
          <w:szCs w:val="28"/>
          <w:u w:val="single"/>
        </w:rPr>
        <w:t xml:space="preserve">                              </w:t>
      </w:r>
      <w:r w:rsidR="00A125EA" w:rsidRPr="00164DD8">
        <w:rPr>
          <w:rFonts w:ascii="仿宋" w:eastAsia="仿宋" w:hAnsi="仿宋"/>
          <w:bCs/>
          <w:sz w:val="28"/>
          <w:szCs w:val="28"/>
        </w:rPr>
        <w:t xml:space="preserve"> </w:t>
      </w:r>
    </w:p>
    <w:p w14:paraId="1555C212" w14:textId="6E972025" w:rsidR="007E2F63" w:rsidRPr="00164DD8" w:rsidRDefault="009C326F" w:rsidP="009C326F">
      <w:pPr>
        <w:rPr>
          <w:rFonts w:ascii="仿宋" w:eastAsia="仿宋" w:hAnsi="仿宋"/>
          <w:bCs/>
          <w:sz w:val="28"/>
          <w:szCs w:val="28"/>
        </w:rPr>
      </w:pPr>
      <w:r w:rsidRPr="00164DD8">
        <w:rPr>
          <w:rFonts w:ascii="仿宋" w:eastAsia="仿宋" w:hAnsi="仿宋" w:hint="eastAsia"/>
          <w:bCs/>
          <w:sz w:val="28"/>
          <w:szCs w:val="28"/>
        </w:rPr>
        <w:t>交货地点：深圳会展中心或采购人指定的地点</w:t>
      </w:r>
    </w:p>
    <w:tbl>
      <w:tblPr>
        <w:tblpPr w:leftFromText="180" w:rightFromText="180" w:vertAnchor="text" w:horzAnchor="margin" w:tblpXSpec="center" w:tblpY="369"/>
        <w:tblOverlap w:val="never"/>
        <w:tblW w:w="7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440"/>
        <w:gridCol w:w="1701"/>
        <w:gridCol w:w="1417"/>
        <w:gridCol w:w="851"/>
        <w:gridCol w:w="850"/>
        <w:gridCol w:w="1135"/>
      </w:tblGrid>
      <w:tr w:rsidR="003D77AD" w:rsidRPr="00164DD8" w14:paraId="2840C318" w14:textId="77777777" w:rsidTr="003D77AD">
        <w:trPr>
          <w:trHeight w:val="70"/>
          <w:tblHeader/>
        </w:trPr>
        <w:tc>
          <w:tcPr>
            <w:tcW w:w="540" w:type="dxa"/>
            <w:vMerge w:val="restart"/>
            <w:tcBorders>
              <w:top w:val="single" w:sz="4" w:space="0" w:color="auto"/>
              <w:left w:val="single" w:sz="4" w:space="0" w:color="auto"/>
              <w:bottom w:val="single" w:sz="4" w:space="0" w:color="auto"/>
              <w:right w:val="single" w:sz="4" w:space="0" w:color="auto"/>
            </w:tcBorders>
            <w:vAlign w:val="center"/>
            <w:hideMark/>
          </w:tcPr>
          <w:p w14:paraId="08337521" w14:textId="5E3C6E78" w:rsidR="003D77AD" w:rsidRPr="00164DD8" w:rsidRDefault="003D77AD">
            <w:pPr>
              <w:jc w:val="center"/>
              <w:rPr>
                <w:rFonts w:ascii="仿宋" w:eastAsia="仿宋" w:hAnsi="仿宋" w:cs="宋体"/>
                <w:b/>
                <w:color w:val="000000"/>
                <w:sz w:val="28"/>
                <w:szCs w:val="28"/>
              </w:rPr>
            </w:pPr>
            <w:r w:rsidRPr="00164DD8">
              <w:rPr>
                <w:rFonts w:ascii="仿宋" w:eastAsia="仿宋" w:hAnsi="仿宋" w:cs="宋体" w:hint="eastAsia"/>
                <w:b/>
                <w:color w:val="000000"/>
                <w:sz w:val="28"/>
                <w:szCs w:val="28"/>
              </w:rPr>
              <w:t>序号</w:t>
            </w:r>
          </w:p>
        </w:tc>
        <w:tc>
          <w:tcPr>
            <w:tcW w:w="1440" w:type="dxa"/>
            <w:vMerge w:val="restart"/>
            <w:tcBorders>
              <w:top w:val="single" w:sz="4" w:space="0" w:color="auto"/>
              <w:left w:val="single" w:sz="4" w:space="0" w:color="auto"/>
              <w:bottom w:val="single" w:sz="4" w:space="0" w:color="auto"/>
              <w:right w:val="single" w:sz="4" w:space="0" w:color="auto"/>
            </w:tcBorders>
            <w:vAlign w:val="center"/>
            <w:hideMark/>
          </w:tcPr>
          <w:p w14:paraId="39212F4E" w14:textId="15477353" w:rsidR="003D77AD" w:rsidRPr="00164DD8" w:rsidRDefault="003D77AD">
            <w:pPr>
              <w:jc w:val="center"/>
              <w:rPr>
                <w:rFonts w:ascii="仿宋" w:eastAsia="仿宋" w:hAnsi="仿宋" w:cs="宋体"/>
                <w:b/>
                <w:color w:val="000000"/>
                <w:sz w:val="28"/>
                <w:szCs w:val="28"/>
              </w:rPr>
            </w:pPr>
            <w:r w:rsidRPr="00164DD8">
              <w:rPr>
                <w:rFonts w:ascii="仿宋" w:eastAsia="仿宋" w:hAnsi="仿宋" w:cs="宋体" w:hint="eastAsia"/>
                <w:b/>
                <w:color w:val="000000"/>
                <w:sz w:val="28"/>
                <w:szCs w:val="28"/>
              </w:rPr>
              <w:t>项目</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4920A5A4" w14:textId="35458041" w:rsidR="003D77AD" w:rsidRPr="00164DD8" w:rsidRDefault="003D77AD">
            <w:pPr>
              <w:jc w:val="center"/>
              <w:rPr>
                <w:rFonts w:ascii="仿宋" w:eastAsia="仿宋" w:hAnsi="仿宋" w:cs="宋体"/>
                <w:b/>
                <w:color w:val="000000"/>
                <w:sz w:val="28"/>
                <w:szCs w:val="28"/>
              </w:rPr>
            </w:pPr>
            <w:r w:rsidRPr="00164DD8">
              <w:rPr>
                <w:rFonts w:ascii="仿宋" w:eastAsia="仿宋" w:hAnsi="仿宋" w:cs="宋体" w:hint="eastAsia"/>
                <w:b/>
                <w:color w:val="000000"/>
                <w:sz w:val="28"/>
                <w:szCs w:val="28"/>
              </w:rPr>
              <w:t>细项内容</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047F6A69" w14:textId="057D3ABC" w:rsidR="003D77AD" w:rsidRPr="00164DD8" w:rsidRDefault="003D77AD">
            <w:pPr>
              <w:jc w:val="center"/>
              <w:rPr>
                <w:rFonts w:ascii="仿宋" w:eastAsia="仿宋" w:hAnsi="仿宋" w:cs="宋体"/>
                <w:b/>
                <w:color w:val="000000"/>
                <w:sz w:val="28"/>
                <w:szCs w:val="28"/>
              </w:rPr>
            </w:pPr>
            <w:r w:rsidRPr="00164DD8">
              <w:rPr>
                <w:rFonts w:ascii="仿宋" w:eastAsia="仿宋" w:hAnsi="仿宋" w:cs="宋体" w:hint="eastAsia"/>
                <w:b/>
                <w:color w:val="000000"/>
                <w:sz w:val="28"/>
                <w:szCs w:val="28"/>
              </w:rPr>
              <w:t>材质</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14:paraId="2721EBDA" w14:textId="77777777" w:rsidR="003D77AD" w:rsidRPr="00164DD8" w:rsidRDefault="003D77AD">
            <w:pPr>
              <w:jc w:val="center"/>
              <w:rPr>
                <w:rFonts w:ascii="仿宋" w:eastAsia="仿宋" w:hAnsi="仿宋" w:cs="宋体"/>
                <w:b/>
                <w:color w:val="000000"/>
                <w:sz w:val="28"/>
                <w:szCs w:val="28"/>
              </w:rPr>
            </w:pPr>
            <w:r w:rsidRPr="00164DD8">
              <w:rPr>
                <w:rFonts w:ascii="仿宋" w:eastAsia="仿宋" w:hAnsi="仿宋" w:cs="宋体" w:hint="eastAsia"/>
                <w:b/>
                <w:color w:val="000000"/>
                <w:sz w:val="28"/>
                <w:szCs w:val="28"/>
              </w:rPr>
              <w:t>数量</w:t>
            </w:r>
          </w:p>
        </w:tc>
        <w:tc>
          <w:tcPr>
            <w:tcW w:w="1985" w:type="dxa"/>
            <w:gridSpan w:val="2"/>
            <w:tcBorders>
              <w:top w:val="single" w:sz="4" w:space="0" w:color="auto"/>
              <w:left w:val="single" w:sz="4" w:space="0" w:color="auto"/>
              <w:bottom w:val="single" w:sz="4" w:space="0" w:color="auto"/>
              <w:right w:val="single" w:sz="4" w:space="0" w:color="auto"/>
            </w:tcBorders>
            <w:hideMark/>
          </w:tcPr>
          <w:p w14:paraId="3AB40C18" w14:textId="3DD29FF6" w:rsidR="003D77AD" w:rsidRPr="00164DD8" w:rsidRDefault="003D77AD" w:rsidP="003A78CF">
            <w:pPr>
              <w:jc w:val="center"/>
              <w:rPr>
                <w:rFonts w:ascii="仿宋" w:eastAsia="仿宋" w:hAnsi="仿宋" w:cs="宋体"/>
                <w:b/>
                <w:color w:val="000000"/>
                <w:sz w:val="28"/>
                <w:szCs w:val="28"/>
              </w:rPr>
            </w:pPr>
            <w:r w:rsidRPr="00164DD8">
              <w:rPr>
                <w:rFonts w:ascii="仿宋" w:eastAsia="仿宋" w:hAnsi="仿宋" w:cs="宋体" w:hint="eastAsia"/>
                <w:b/>
                <w:color w:val="000000"/>
                <w:sz w:val="28"/>
                <w:szCs w:val="28"/>
              </w:rPr>
              <w:t>含税价（元）</w:t>
            </w:r>
          </w:p>
        </w:tc>
      </w:tr>
      <w:tr w:rsidR="003D77AD" w:rsidRPr="00164DD8" w14:paraId="0472C3B6" w14:textId="77777777" w:rsidTr="003D77AD">
        <w:trPr>
          <w:trHeight w:val="70"/>
          <w:tblHeader/>
        </w:trPr>
        <w:tc>
          <w:tcPr>
            <w:tcW w:w="540" w:type="dxa"/>
            <w:vMerge/>
            <w:tcBorders>
              <w:top w:val="single" w:sz="4" w:space="0" w:color="auto"/>
              <w:left w:val="single" w:sz="4" w:space="0" w:color="auto"/>
              <w:bottom w:val="single" w:sz="4" w:space="0" w:color="auto"/>
              <w:right w:val="single" w:sz="4" w:space="0" w:color="auto"/>
            </w:tcBorders>
            <w:vAlign w:val="center"/>
            <w:hideMark/>
          </w:tcPr>
          <w:p w14:paraId="57894968" w14:textId="77777777" w:rsidR="003D77AD" w:rsidRPr="00164DD8" w:rsidRDefault="003D77AD">
            <w:pPr>
              <w:rPr>
                <w:rFonts w:ascii="仿宋" w:eastAsia="仿宋" w:hAnsi="仿宋" w:cs="宋体"/>
                <w:b/>
                <w:color w:val="000000"/>
                <w:sz w:val="28"/>
                <w:szCs w:val="28"/>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14:paraId="48D204E1" w14:textId="77777777" w:rsidR="003D77AD" w:rsidRPr="00164DD8" w:rsidRDefault="003D77AD">
            <w:pPr>
              <w:rPr>
                <w:rFonts w:ascii="仿宋" w:eastAsia="仿宋" w:hAnsi="仿宋" w:cs="宋体"/>
                <w:b/>
                <w:color w:val="000000"/>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3C120D5F" w14:textId="77777777" w:rsidR="003D77AD" w:rsidRPr="00164DD8" w:rsidRDefault="003D77AD">
            <w:pPr>
              <w:rPr>
                <w:rFonts w:ascii="仿宋" w:eastAsia="仿宋" w:hAnsi="仿宋" w:cs="宋体"/>
                <w:b/>
                <w:color w:val="000000"/>
                <w:sz w:val="28"/>
                <w:szCs w:val="2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1B97C2FD" w14:textId="77777777" w:rsidR="003D77AD" w:rsidRPr="00164DD8" w:rsidRDefault="003D77AD">
            <w:pPr>
              <w:rPr>
                <w:rFonts w:ascii="仿宋" w:eastAsia="仿宋" w:hAnsi="仿宋" w:cs="宋体"/>
                <w:b/>
                <w:color w:val="000000"/>
                <w:sz w:val="28"/>
                <w:szCs w:val="2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282036B5" w14:textId="77777777" w:rsidR="003D77AD" w:rsidRPr="00164DD8" w:rsidRDefault="003D77AD">
            <w:pPr>
              <w:rPr>
                <w:rFonts w:ascii="仿宋" w:eastAsia="仿宋" w:hAnsi="仿宋" w:cs="宋体"/>
                <w:b/>
                <w:color w:val="000000"/>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14:paraId="7920E6E6" w14:textId="77777777" w:rsidR="003D77AD" w:rsidRPr="00164DD8" w:rsidRDefault="003D77AD">
            <w:pPr>
              <w:jc w:val="center"/>
              <w:rPr>
                <w:rFonts w:ascii="仿宋" w:eastAsia="仿宋" w:hAnsi="仿宋" w:cs="宋体"/>
                <w:b/>
                <w:color w:val="000000"/>
                <w:sz w:val="28"/>
                <w:szCs w:val="28"/>
              </w:rPr>
            </w:pPr>
            <w:r w:rsidRPr="00164DD8">
              <w:rPr>
                <w:rFonts w:ascii="仿宋" w:eastAsia="仿宋" w:hAnsi="仿宋" w:cs="宋体" w:hint="eastAsia"/>
                <w:b/>
                <w:color w:val="000000"/>
                <w:sz w:val="28"/>
                <w:szCs w:val="28"/>
              </w:rPr>
              <w:t>单价</w:t>
            </w:r>
          </w:p>
        </w:tc>
        <w:tc>
          <w:tcPr>
            <w:tcW w:w="1135" w:type="dxa"/>
            <w:tcBorders>
              <w:top w:val="single" w:sz="4" w:space="0" w:color="auto"/>
              <w:left w:val="single" w:sz="4" w:space="0" w:color="auto"/>
              <w:bottom w:val="single" w:sz="4" w:space="0" w:color="auto"/>
              <w:right w:val="single" w:sz="4" w:space="0" w:color="auto"/>
            </w:tcBorders>
            <w:hideMark/>
          </w:tcPr>
          <w:p w14:paraId="7E46FD5D" w14:textId="77777777" w:rsidR="003D77AD" w:rsidRPr="00164DD8" w:rsidRDefault="003D77AD">
            <w:pPr>
              <w:jc w:val="center"/>
              <w:rPr>
                <w:rFonts w:ascii="仿宋" w:eastAsia="仿宋" w:hAnsi="仿宋" w:cs="宋体"/>
                <w:b/>
                <w:color w:val="000000"/>
                <w:sz w:val="28"/>
                <w:szCs w:val="28"/>
              </w:rPr>
            </w:pPr>
            <w:r w:rsidRPr="00164DD8">
              <w:rPr>
                <w:rFonts w:ascii="仿宋" w:eastAsia="仿宋" w:hAnsi="仿宋" w:cs="宋体" w:hint="eastAsia"/>
                <w:b/>
                <w:color w:val="000000"/>
                <w:sz w:val="28"/>
                <w:szCs w:val="28"/>
              </w:rPr>
              <w:t>合计</w:t>
            </w:r>
          </w:p>
        </w:tc>
      </w:tr>
      <w:tr w:rsidR="003D77AD" w:rsidRPr="00164DD8" w14:paraId="4479ED95" w14:textId="77777777" w:rsidTr="003D77AD">
        <w:trPr>
          <w:tblHeader/>
        </w:trPr>
        <w:tc>
          <w:tcPr>
            <w:tcW w:w="540" w:type="dxa"/>
            <w:tcBorders>
              <w:top w:val="single" w:sz="4" w:space="0" w:color="auto"/>
              <w:left w:val="single" w:sz="4" w:space="0" w:color="auto"/>
              <w:bottom w:val="single" w:sz="4" w:space="0" w:color="auto"/>
              <w:right w:val="single" w:sz="4" w:space="0" w:color="auto"/>
            </w:tcBorders>
            <w:vAlign w:val="center"/>
            <w:hideMark/>
          </w:tcPr>
          <w:p w14:paraId="41CAD863" w14:textId="77777777" w:rsidR="003D77AD" w:rsidRPr="00164DD8" w:rsidRDefault="003D77AD">
            <w:pPr>
              <w:jc w:val="center"/>
              <w:rPr>
                <w:rFonts w:ascii="仿宋" w:eastAsia="仿宋" w:hAnsi="仿宋" w:cs="宋体"/>
                <w:color w:val="000000"/>
                <w:sz w:val="28"/>
                <w:szCs w:val="28"/>
              </w:rPr>
            </w:pPr>
            <w:r w:rsidRPr="00164DD8">
              <w:rPr>
                <w:rFonts w:ascii="仿宋" w:eastAsia="仿宋" w:hAnsi="仿宋" w:cs="宋体" w:hint="eastAsia"/>
                <w:color w:val="000000"/>
                <w:kern w:val="0"/>
                <w:sz w:val="28"/>
                <w:szCs w:val="28"/>
              </w:rPr>
              <w:t>1</w:t>
            </w:r>
          </w:p>
        </w:tc>
        <w:tc>
          <w:tcPr>
            <w:tcW w:w="1440" w:type="dxa"/>
            <w:tcBorders>
              <w:top w:val="single" w:sz="4" w:space="0" w:color="auto"/>
              <w:left w:val="single" w:sz="4" w:space="0" w:color="auto"/>
              <w:bottom w:val="single" w:sz="4" w:space="0" w:color="auto"/>
              <w:right w:val="single" w:sz="4" w:space="0" w:color="auto"/>
            </w:tcBorders>
            <w:vAlign w:val="center"/>
          </w:tcPr>
          <w:p w14:paraId="1DDC1B71" w14:textId="77777777" w:rsidR="003D77AD" w:rsidRPr="00164DD8" w:rsidRDefault="003D77AD">
            <w:pPr>
              <w:jc w:val="center"/>
              <w:rPr>
                <w:rFonts w:ascii="仿宋" w:eastAsia="仿宋" w:hAnsi="仿宋" w:cs="Times New Roman"/>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14:paraId="201590D9" w14:textId="77777777" w:rsidR="003D77AD" w:rsidRPr="00164DD8" w:rsidRDefault="003D77AD">
            <w:pPr>
              <w:rPr>
                <w:rFonts w:ascii="仿宋" w:eastAsia="仿宋" w:hAnsi="仿宋"/>
                <w:color w:val="000000"/>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14:paraId="7662A3A7" w14:textId="77777777" w:rsidR="003D77AD" w:rsidRPr="00164DD8" w:rsidRDefault="003D77AD">
            <w:pPr>
              <w:rPr>
                <w:rFonts w:ascii="仿宋" w:eastAsia="仿宋" w:hAnsi="仿宋"/>
                <w:color w:val="000000"/>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14:paraId="412D412B" w14:textId="77777777" w:rsidR="003D77AD" w:rsidRPr="00164DD8" w:rsidRDefault="003D77AD">
            <w:pPr>
              <w:rPr>
                <w:rFonts w:ascii="仿宋" w:eastAsia="仿宋" w:hAnsi="仿宋" w:cs="宋体"/>
                <w:color w:val="000000"/>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14:paraId="6185D706" w14:textId="77777777" w:rsidR="003D77AD" w:rsidRPr="00164DD8" w:rsidRDefault="003D77AD">
            <w:pPr>
              <w:jc w:val="center"/>
              <w:rPr>
                <w:rFonts w:ascii="仿宋" w:eastAsia="仿宋" w:hAnsi="仿宋" w:cs="宋体"/>
                <w:color w:val="000000"/>
                <w:sz w:val="28"/>
                <w:szCs w:val="28"/>
              </w:rPr>
            </w:pPr>
          </w:p>
        </w:tc>
        <w:tc>
          <w:tcPr>
            <w:tcW w:w="1135" w:type="dxa"/>
            <w:tcBorders>
              <w:top w:val="single" w:sz="4" w:space="0" w:color="auto"/>
              <w:left w:val="single" w:sz="4" w:space="0" w:color="auto"/>
              <w:bottom w:val="single" w:sz="4" w:space="0" w:color="auto"/>
              <w:right w:val="single" w:sz="4" w:space="0" w:color="auto"/>
            </w:tcBorders>
            <w:vAlign w:val="center"/>
          </w:tcPr>
          <w:p w14:paraId="6696DBC4" w14:textId="77777777" w:rsidR="003D77AD" w:rsidRPr="00164DD8" w:rsidRDefault="003D77AD">
            <w:pPr>
              <w:jc w:val="center"/>
              <w:rPr>
                <w:rFonts w:ascii="仿宋" w:eastAsia="仿宋" w:hAnsi="仿宋" w:cs="宋体"/>
                <w:color w:val="000000"/>
                <w:sz w:val="28"/>
                <w:szCs w:val="28"/>
              </w:rPr>
            </w:pPr>
          </w:p>
        </w:tc>
      </w:tr>
      <w:tr w:rsidR="009C326F" w:rsidRPr="00164DD8" w14:paraId="1ED8A3F0" w14:textId="77777777" w:rsidTr="003D77AD">
        <w:trPr>
          <w:tblHeader/>
        </w:trPr>
        <w:tc>
          <w:tcPr>
            <w:tcW w:w="540" w:type="dxa"/>
            <w:tcBorders>
              <w:top w:val="single" w:sz="4" w:space="0" w:color="auto"/>
              <w:left w:val="single" w:sz="4" w:space="0" w:color="auto"/>
              <w:bottom w:val="single" w:sz="4" w:space="0" w:color="auto"/>
              <w:right w:val="single" w:sz="4" w:space="0" w:color="auto"/>
            </w:tcBorders>
            <w:vAlign w:val="center"/>
          </w:tcPr>
          <w:p w14:paraId="310D4D49" w14:textId="781603AD" w:rsidR="009C326F" w:rsidRPr="00164DD8" w:rsidRDefault="009C326F">
            <w:pPr>
              <w:jc w:val="center"/>
              <w:rPr>
                <w:rFonts w:ascii="仿宋" w:eastAsia="仿宋" w:hAnsi="仿宋" w:cs="宋体"/>
                <w:color w:val="000000"/>
                <w:kern w:val="0"/>
                <w:sz w:val="28"/>
                <w:szCs w:val="28"/>
              </w:rPr>
            </w:pPr>
            <w:r w:rsidRPr="00164DD8">
              <w:rPr>
                <w:rFonts w:ascii="仿宋" w:eastAsia="仿宋" w:hAnsi="仿宋" w:cs="宋体" w:hint="eastAsia"/>
                <w:color w:val="000000"/>
                <w:kern w:val="0"/>
                <w:sz w:val="28"/>
                <w:szCs w:val="28"/>
              </w:rPr>
              <w:t>2</w:t>
            </w:r>
          </w:p>
        </w:tc>
        <w:tc>
          <w:tcPr>
            <w:tcW w:w="1440" w:type="dxa"/>
            <w:tcBorders>
              <w:top w:val="single" w:sz="4" w:space="0" w:color="auto"/>
              <w:left w:val="single" w:sz="4" w:space="0" w:color="auto"/>
              <w:bottom w:val="single" w:sz="4" w:space="0" w:color="auto"/>
              <w:right w:val="single" w:sz="4" w:space="0" w:color="auto"/>
            </w:tcBorders>
            <w:vAlign w:val="center"/>
          </w:tcPr>
          <w:p w14:paraId="665AC8E7" w14:textId="77777777" w:rsidR="009C326F" w:rsidRPr="00164DD8" w:rsidRDefault="009C326F">
            <w:pPr>
              <w:jc w:val="center"/>
              <w:rPr>
                <w:rFonts w:ascii="仿宋" w:eastAsia="仿宋" w:hAnsi="仿宋" w:cs="Times New Roman"/>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14:paraId="43DA3F87" w14:textId="77777777" w:rsidR="009C326F" w:rsidRPr="00164DD8" w:rsidRDefault="009C326F">
            <w:pPr>
              <w:rPr>
                <w:rFonts w:ascii="仿宋" w:eastAsia="仿宋" w:hAnsi="仿宋"/>
                <w:color w:val="000000"/>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14:paraId="26C3F051" w14:textId="77777777" w:rsidR="009C326F" w:rsidRPr="00164DD8" w:rsidRDefault="009C326F">
            <w:pPr>
              <w:rPr>
                <w:rFonts w:ascii="仿宋" w:eastAsia="仿宋" w:hAnsi="仿宋"/>
                <w:color w:val="000000"/>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14:paraId="45E717D6" w14:textId="77777777" w:rsidR="009C326F" w:rsidRPr="00164DD8" w:rsidRDefault="009C326F">
            <w:pPr>
              <w:rPr>
                <w:rFonts w:ascii="仿宋" w:eastAsia="仿宋" w:hAnsi="仿宋" w:cs="宋体"/>
                <w:color w:val="000000"/>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14:paraId="4D8A405D" w14:textId="77777777" w:rsidR="009C326F" w:rsidRPr="00164DD8" w:rsidRDefault="009C326F">
            <w:pPr>
              <w:jc w:val="center"/>
              <w:rPr>
                <w:rFonts w:ascii="仿宋" w:eastAsia="仿宋" w:hAnsi="仿宋" w:cs="宋体"/>
                <w:color w:val="000000"/>
                <w:sz w:val="28"/>
                <w:szCs w:val="28"/>
              </w:rPr>
            </w:pPr>
          </w:p>
        </w:tc>
        <w:tc>
          <w:tcPr>
            <w:tcW w:w="1135" w:type="dxa"/>
            <w:tcBorders>
              <w:top w:val="single" w:sz="4" w:space="0" w:color="auto"/>
              <w:left w:val="single" w:sz="4" w:space="0" w:color="auto"/>
              <w:bottom w:val="single" w:sz="4" w:space="0" w:color="auto"/>
              <w:right w:val="single" w:sz="4" w:space="0" w:color="auto"/>
            </w:tcBorders>
            <w:vAlign w:val="center"/>
          </w:tcPr>
          <w:p w14:paraId="4BD3FE89" w14:textId="77777777" w:rsidR="009C326F" w:rsidRPr="00164DD8" w:rsidRDefault="009C326F">
            <w:pPr>
              <w:jc w:val="center"/>
              <w:rPr>
                <w:rFonts w:ascii="仿宋" w:eastAsia="仿宋" w:hAnsi="仿宋" w:cs="宋体"/>
                <w:color w:val="000000"/>
                <w:sz w:val="28"/>
                <w:szCs w:val="28"/>
              </w:rPr>
            </w:pPr>
          </w:p>
        </w:tc>
      </w:tr>
      <w:tr w:rsidR="009C326F" w:rsidRPr="00164DD8" w14:paraId="6868601B" w14:textId="77777777" w:rsidTr="003D77AD">
        <w:trPr>
          <w:tblHeader/>
        </w:trPr>
        <w:tc>
          <w:tcPr>
            <w:tcW w:w="540" w:type="dxa"/>
            <w:tcBorders>
              <w:top w:val="single" w:sz="4" w:space="0" w:color="auto"/>
              <w:left w:val="single" w:sz="4" w:space="0" w:color="auto"/>
              <w:bottom w:val="single" w:sz="4" w:space="0" w:color="auto"/>
              <w:right w:val="single" w:sz="4" w:space="0" w:color="auto"/>
            </w:tcBorders>
            <w:vAlign w:val="center"/>
          </w:tcPr>
          <w:p w14:paraId="3EE57402" w14:textId="7F980DB6" w:rsidR="009C326F" w:rsidRPr="00164DD8" w:rsidRDefault="009C326F">
            <w:pPr>
              <w:jc w:val="center"/>
              <w:rPr>
                <w:rFonts w:ascii="仿宋" w:eastAsia="仿宋" w:hAnsi="仿宋" w:cs="宋体"/>
                <w:color w:val="000000"/>
                <w:kern w:val="0"/>
                <w:sz w:val="28"/>
                <w:szCs w:val="28"/>
              </w:rPr>
            </w:pPr>
            <w:r w:rsidRPr="00164DD8">
              <w:rPr>
                <w:rFonts w:ascii="仿宋" w:eastAsia="仿宋" w:hAnsi="仿宋" w:cs="宋体" w:hint="eastAsia"/>
                <w:color w:val="000000"/>
                <w:kern w:val="0"/>
                <w:sz w:val="28"/>
                <w:szCs w:val="28"/>
              </w:rPr>
              <w:t>3</w:t>
            </w:r>
          </w:p>
        </w:tc>
        <w:tc>
          <w:tcPr>
            <w:tcW w:w="1440" w:type="dxa"/>
            <w:tcBorders>
              <w:top w:val="single" w:sz="4" w:space="0" w:color="auto"/>
              <w:left w:val="single" w:sz="4" w:space="0" w:color="auto"/>
              <w:bottom w:val="single" w:sz="4" w:space="0" w:color="auto"/>
              <w:right w:val="single" w:sz="4" w:space="0" w:color="auto"/>
            </w:tcBorders>
            <w:vAlign w:val="center"/>
          </w:tcPr>
          <w:p w14:paraId="03A040D4" w14:textId="77777777" w:rsidR="009C326F" w:rsidRPr="00164DD8" w:rsidRDefault="009C326F">
            <w:pPr>
              <w:jc w:val="center"/>
              <w:rPr>
                <w:rFonts w:ascii="仿宋" w:eastAsia="仿宋" w:hAnsi="仿宋" w:cs="Times New Roman"/>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14:paraId="35E3BF29" w14:textId="77777777" w:rsidR="009C326F" w:rsidRPr="00164DD8" w:rsidRDefault="009C326F">
            <w:pPr>
              <w:rPr>
                <w:rFonts w:ascii="仿宋" w:eastAsia="仿宋" w:hAnsi="仿宋"/>
                <w:color w:val="000000"/>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14:paraId="7D295FEF" w14:textId="77777777" w:rsidR="009C326F" w:rsidRPr="00164DD8" w:rsidRDefault="009C326F">
            <w:pPr>
              <w:rPr>
                <w:rFonts w:ascii="仿宋" w:eastAsia="仿宋" w:hAnsi="仿宋"/>
                <w:color w:val="000000"/>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14:paraId="37523E13" w14:textId="77777777" w:rsidR="009C326F" w:rsidRPr="00164DD8" w:rsidRDefault="009C326F">
            <w:pPr>
              <w:rPr>
                <w:rFonts w:ascii="仿宋" w:eastAsia="仿宋" w:hAnsi="仿宋" w:cs="宋体"/>
                <w:color w:val="000000"/>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14:paraId="69242841" w14:textId="77777777" w:rsidR="009C326F" w:rsidRPr="00164DD8" w:rsidRDefault="009C326F">
            <w:pPr>
              <w:jc w:val="center"/>
              <w:rPr>
                <w:rFonts w:ascii="仿宋" w:eastAsia="仿宋" w:hAnsi="仿宋" w:cs="宋体"/>
                <w:color w:val="000000"/>
                <w:sz w:val="28"/>
                <w:szCs w:val="28"/>
              </w:rPr>
            </w:pPr>
          </w:p>
        </w:tc>
        <w:tc>
          <w:tcPr>
            <w:tcW w:w="1135" w:type="dxa"/>
            <w:tcBorders>
              <w:top w:val="single" w:sz="4" w:space="0" w:color="auto"/>
              <w:left w:val="single" w:sz="4" w:space="0" w:color="auto"/>
              <w:bottom w:val="single" w:sz="4" w:space="0" w:color="auto"/>
              <w:right w:val="single" w:sz="4" w:space="0" w:color="auto"/>
            </w:tcBorders>
            <w:vAlign w:val="center"/>
          </w:tcPr>
          <w:p w14:paraId="2B293F26" w14:textId="77777777" w:rsidR="009C326F" w:rsidRPr="00164DD8" w:rsidRDefault="009C326F">
            <w:pPr>
              <w:jc w:val="center"/>
              <w:rPr>
                <w:rFonts w:ascii="仿宋" w:eastAsia="仿宋" w:hAnsi="仿宋" w:cs="宋体"/>
                <w:color w:val="000000"/>
                <w:sz w:val="28"/>
                <w:szCs w:val="28"/>
              </w:rPr>
            </w:pPr>
          </w:p>
        </w:tc>
      </w:tr>
      <w:tr w:rsidR="009C326F" w:rsidRPr="00164DD8" w14:paraId="1AB301AC" w14:textId="77777777" w:rsidTr="003D77AD">
        <w:trPr>
          <w:tblHeader/>
        </w:trPr>
        <w:tc>
          <w:tcPr>
            <w:tcW w:w="540" w:type="dxa"/>
            <w:tcBorders>
              <w:top w:val="single" w:sz="4" w:space="0" w:color="auto"/>
              <w:left w:val="single" w:sz="4" w:space="0" w:color="auto"/>
              <w:bottom w:val="single" w:sz="4" w:space="0" w:color="auto"/>
              <w:right w:val="single" w:sz="4" w:space="0" w:color="auto"/>
            </w:tcBorders>
            <w:vAlign w:val="center"/>
          </w:tcPr>
          <w:p w14:paraId="3F2E56AA" w14:textId="075307B7" w:rsidR="009C326F" w:rsidRPr="00164DD8" w:rsidRDefault="009C326F">
            <w:pPr>
              <w:jc w:val="center"/>
              <w:rPr>
                <w:rFonts w:ascii="仿宋" w:eastAsia="仿宋" w:hAnsi="仿宋" w:cs="宋体"/>
                <w:color w:val="000000"/>
                <w:kern w:val="0"/>
                <w:sz w:val="28"/>
                <w:szCs w:val="28"/>
              </w:rPr>
            </w:pPr>
            <w:r w:rsidRPr="00164DD8">
              <w:rPr>
                <w:rFonts w:ascii="仿宋" w:eastAsia="仿宋" w:hAnsi="仿宋" w:cs="宋体" w:hint="eastAsia"/>
                <w:color w:val="000000"/>
                <w:kern w:val="0"/>
                <w:sz w:val="28"/>
                <w:szCs w:val="28"/>
              </w:rPr>
              <w:t>4</w:t>
            </w:r>
          </w:p>
        </w:tc>
        <w:tc>
          <w:tcPr>
            <w:tcW w:w="1440" w:type="dxa"/>
            <w:tcBorders>
              <w:top w:val="single" w:sz="4" w:space="0" w:color="auto"/>
              <w:left w:val="single" w:sz="4" w:space="0" w:color="auto"/>
              <w:bottom w:val="single" w:sz="4" w:space="0" w:color="auto"/>
              <w:right w:val="single" w:sz="4" w:space="0" w:color="auto"/>
            </w:tcBorders>
            <w:vAlign w:val="center"/>
          </w:tcPr>
          <w:p w14:paraId="6FBF8A8D" w14:textId="77777777" w:rsidR="009C326F" w:rsidRPr="00164DD8" w:rsidRDefault="009C326F">
            <w:pPr>
              <w:jc w:val="center"/>
              <w:rPr>
                <w:rFonts w:ascii="仿宋" w:eastAsia="仿宋" w:hAnsi="仿宋" w:cs="Times New Roman"/>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14:paraId="2233386A" w14:textId="77777777" w:rsidR="009C326F" w:rsidRPr="00164DD8" w:rsidRDefault="009C326F">
            <w:pPr>
              <w:rPr>
                <w:rFonts w:ascii="仿宋" w:eastAsia="仿宋" w:hAnsi="仿宋"/>
                <w:color w:val="000000"/>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14:paraId="2207F148" w14:textId="77777777" w:rsidR="009C326F" w:rsidRPr="00164DD8" w:rsidRDefault="009C326F">
            <w:pPr>
              <w:rPr>
                <w:rFonts w:ascii="仿宋" w:eastAsia="仿宋" w:hAnsi="仿宋"/>
                <w:color w:val="000000"/>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14:paraId="25C02888" w14:textId="77777777" w:rsidR="009C326F" w:rsidRPr="00164DD8" w:rsidRDefault="009C326F">
            <w:pPr>
              <w:rPr>
                <w:rFonts w:ascii="仿宋" w:eastAsia="仿宋" w:hAnsi="仿宋" w:cs="宋体"/>
                <w:color w:val="000000"/>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14:paraId="57DFA6EC" w14:textId="77777777" w:rsidR="009C326F" w:rsidRPr="00164DD8" w:rsidRDefault="009C326F">
            <w:pPr>
              <w:jc w:val="center"/>
              <w:rPr>
                <w:rFonts w:ascii="仿宋" w:eastAsia="仿宋" w:hAnsi="仿宋" w:cs="宋体"/>
                <w:color w:val="000000"/>
                <w:sz w:val="28"/>
                <w:szCs w:val="28"/>
              </w:rPr>
            </w:pPr>
          </w:p>
        </w:tc>
        <w:tc>
          <w:tcPr>
            <w:tcW w:w="1135" w:type="dxa"/>
            <w:tcBorders>
              <w:top w:val="single" w:sz="4" w:space="0" w:color="auto"/>
              <w:left w:val="single" w:sz="4" w:space="0" w:color="auto"/>
              <w:bottom w:val="single" w:sz="4" w:space="0" w:color="auto"/>
              <w:right w:val="single" w:sz="4" w:space="0" w:color="auto"/>
            </w:tcBorders>
            <w:vAlign w:val="center"/>
          </w:tcPr>
          <w:p w14:paraId="3A138A72" w14:textId="77777777" w:rsidR="009C326F" w:rsidRPr="00164DD8" w:rsidRDefault="009C326F">
            <w:pPr>
              <w:jc w:val="center"/>
              <w:rPr>
                <w:rFonts w:ascii="仿宋" w:eastAsia="仿宋" w:hAnsi="仿宋" w:cs="宋体"/>
                <w:color w:val="000000"/>
                <w:sz w:val="28"/>
                <w:szCs w:val="28"/>
              </w:rPr>
            </w:pPr>
          </w:p>
        </w:tc>
      </w:tr>
      <w:tr w:rsidR="003D77AD" w:rsidRPr="00164DD8" w14:paraId="2D3BB43B" w14:textId="77777777" w:rsidTr="003D77AD">
        <w:trPr>
          <w:tblHeader/>
        </w:trPr>
        <w:tc>
          <w:tcPr>
            <w:tcW w:w="540" w:type="dxa"/>
            <w:tcBorders>
              <w:top w:val="single" w:sz="4" w:space="0" w:color="auto"/>
              <w:left w:val="single" w:sz="4" w:space="0" w:color="auto"/>
              <w:bottom w:val="single" w:sz="4" w:space="0" w:color="auto"/>
              <w:right w:val="single" w:sz="4" w:space="0" w:color="auto"/>
            </w:tcBorders>
            <w:vAlign w:val="center"/>
            <w:hideMark/>
          </w:tcPr>
          <w:p w14:paraId="149C3EE1" w14:textId="337DC1E2" w:rsidR="003D77AD" w:rsidRPr="00164DD8" w:rsidRDefault="009C326F">
            <w:pPr>
              <w:jc w:val="center"/>
              <w:rPr>
                <w:rFonts w:ascii="仿宋" w:eastAsia="仿宋" w:hAnsi="仿宋" w:cs="宋体"/>
                <w:color w:val="000000"/>
                <w:sz w:val="28"/>
                <w:szCs w:val="28"/>
              </w:rPr>
            </w:pPr>
            <w:r w:rsidRPr="00164DD8">
              <w:rPr>
                <w:rFonts w:ascii="仿宋" w:eastAsia="仿宋" w:hAnsi="仿宋" w:cs="宋体"/>
                <w:color w:val="000000"/>
                <w:kern w:val="0"/>
                <w:sz w:val="28"/>
                <w:szCs w:val="28"/>
              </w:rPr>
              <w:t>5</w:t>
            </w:r>
          </w:p>
        </w:tc>
        <w:tc>
          <w:tcPr>
            <w:tcW w:w="1440" w:type="dxa"/>
            <w:tcBorders>
              <w:top w:val="single" w:sz="4" w:space="0" w:color="auto"/>
              <w:left w:val="single" w:sz="4" w:space="0" w:color="auto"/>
              <w:bottom w:val="single" w:sz="4" w:space="0" w:color="auto"/>
              <w:right w:val="single" w:sz="4" w:space="0" w:color="auto"/>
            </w:tcBorders>
            <w:vAlign w:val="center"/>
          </w:tcPr>
          <w:p w14:paraId="4924F7BC" w14:textId="77777777" w:rsidR="003D77AD" w:rsidRPr="00164DD8" w:rsidRDefault="003D77AD">
            <w:pPr>
              <w:jc w:val="center"/>
              <w:rPr>
                <w:rFonts w:ascii="仿宋" w:eastAsia="仿宋" w:hAnsi="仿宋"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14:paraId="2A40B167" w14:textId="77777777" w:rsidR="003D77AD" w:rsidRPr="00164DD8" w:rsidRDefault="003D77AD">
            <w:pPr>
              <w:rPr>
                <w:rFonts w:ascii="仿宋" w:eastAsia="仿宋" w:hAnsi="仿宋"/>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14:paraId="0EE2888C" w14:textId="77777777" w:rsidR="003D77AD" w:rsidRPr="00164DD8" w:rsidRDefault="003D77AD">
            <w:pPr>
              <w:rPr>
                <w:rFonts w:ascii="仿宋" w:eastAsia="仿宋" w:hAnsi="仿宋"/>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14:paraId="239D2B51" w14:textId="77777777" w:rsidR="003D77AD" w:rsidRPr="00164DD8" w:rsidRDefault="003D77AD">
            <w:pPr>
              <w:rPr>
                <w:rFonts w:ascii="仿宋" w:eastAsia="仿宋" w:hAnsi="仿宋" w:cs="宋体"/>
                <w:color w:val="000000"/>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14:paraId="3AD665C9" w14:textId="77777777" w:rsidR="003D77AD" w:rsidRPr="00164DD8" w:rsidRDefault="003D77AD">
            <w:pPr>
              <w:jc w:val="center"/>
              <w:rPr>
                <w:rFonts w:ascii="仿宋" w:eastAsia="仿宋" w:hAnsi="仿宋" w:cs="宋体"/>
                <w:color w:val="000000"/>
                <w:sz w:val="28"/>
                <w:szCs w:val="28"/>
              </w:rPr>
            </w:pPr>
          </w:p>
        </w:tc>
        <w:tc>
          <w:tcPr>
            <w:tcW w:w="1135" w:type="dxa"/>
            <w:tcBorders>
              <w:top w:val="single" w:sz="4" w:space="0" w:color="auto"/>
              <w:left w:val="single" w:sz="4" w:space="0" w:color="auto"/>
              <w:bottom w:val="single" w:sz="4" w:space="0" w:color="auto"/>
              <w:right w:val="single" w:sz="4" w:space="0" w:color="auto"/>
            </w:tcBorders>
            <w:vAlign w:val="center"/>
          </w:tcPr>
          <w:p w14:paraId="4E0B940E" w14:textId="77777777" w:rsidR="003D77AD" w:rsidRPr="00164DD8" w:rsidRDefault="003D77AD">
            <w:pPr>
              <w:jc w:val="center"/>
              <w:rPr>
                <w:rFonts w:ascii="仿宋" w:eastAsia="仿宋" w:hAnsi="仿宋" w:cs="宋体"/>
                <w:color w:val="000000"/>
                <w:sz w:val="28"/>
                <w:szCs w:val="28"/>
              </w:rPr>
            </w:pPr>
          </w:p>
        </w:tc>
      </w:tr>
      <w:tr w:rsidR="003D77AD" w:rsidRPr="00164DD8" w14:paraId="6F30072C" w14:textId="77777777" w:rsidTr="003D77AD">
        <w:trPr>
          <w:tblHeader/>
        </w:trPr>
        <w:tc>
          <w:tcPr>
            <w:tcW w:w="540" w:type="dxa"/>
            <w:tcBorders>
              <w:top w:val="single" w:sz="4" w:space="0" w:color="auto"/>
              <w:left w:val="single" w:sz="4" w:space="0" w:color="auto"/>
              <w:bottom w:val="single" w:sz="4" w:space="0" w:color="auto"/>
              <w:right w:val="single" w:sz="4" w:space="0" w:color="auto"/>
            </w:tcBorders>
            <w:vAlign w:val="center"/>
            <w:hideMark/>
          </w:tcPr>
          <w:p w14:paraId="667DF86C" w14:textId="2CBB482D" w:rsidR="003D77AD" w:rsidRPr="00164DD8" w:rsidRDefault="009C326F">
            <w:pPr>
              <w:jc w:val="center"/>
              <w:rPr>
                <w:rFonts w:ascii="仿宋" w:eastAsia="仿宋" w:hAnsi="仿宋" w:cs="宋体"/>
                <w:color w:val="000000"/>
                <w:sz w:val="28"/>
                <w:szCs w:val="28"/>
              </w:rPr>
            </w:pPr>
            <w:r w:rsidRPr="00164DD8">
              <w:rPr>
                <w:rFonts w:ascii="仿宋" w:eastAsia="仿宋" w:hAnsi="仿宋" w:cs="宋体"/>
                <w:color w:val="000000"/>
                <w:kern w:val="0"/>
                <w:sz w:val="28"/>
                <w:szCs w:val="28"/>
              </w:rPr>
              <w:t>6</w:t>
            </w:r>
          </w:p>
        </w:tc>
        <w:tc>
          <w:tcPr>
            <w:tcW w:w="1440" w:type="dxa"/>
            <w:tcBorders>
              <w:top w:val="single" w:sz="4" w:space="0" w:color="auto"/>
              <w:left w:val="single" w:sz="4" w:space="0" w:color="auto"/>
              <w:bottom w:val="single" w:sz="4" w:space="0" w:color="auto"/>
              <w:right w:val="single" w:sz="4" w:space="0" w:color="auto"/>
            </w:tcBorders>
            <w:vAlign w:val="center"/>
          </w:tcPr>
          <w:p w14:paraId="09B041E5" w14:textId="77777777" w:rsidR="003D77AD" w:rsidRPr="00164DD8" w:rsidRDefault="003D77AD">
            <w:pPr>
              <w:jc w:val="center"/>
              <w:rPr>
                <w:rFonts w:ascii="仿宋" w:eastAsia="仿宋" w:hAnsi="仿宋"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14:paraId="49DCAEEE" w14:textId="77777777" w:rsidR="003D77AD" w:rsidRPr="00164DD8" w:rsidRDefault="003D77AD">
            <w:pPr>
              <w:rPr>
                <w:rFonts w:ascii="仿宋" w:eastAsia="仿宋" w:hAnsi="仿宋" w:cs="宋体"/>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14:paraId="322FB7E7" w14:textId="77777777" w:rsidR="003D77AD" w:rsidRPr="00164DD8" w:rsidRDefault="003D77AD">
            <w:pPr>
              <w:rPr>
                <w:rFonts w:ascii="仿宋" w:eastAsia="仿宋" w:hAnsi="仿宋" w:cs="宋体"/>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14:paraId="6BAEF1C8" w14:textId="77777777" w:rsidR="003D77AD" w:rsidRPr="00164DD8" w:rsidRDefault="003D77AD">
            <w:pPr>
              <w:rPr>
                <w:rFonts w:ascii="仿宋" w:eastAsia="仿宋" w:hAnsi="仿宋" w:cs="宋体"/>
                <w:color w:val="000000"/>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14:paraId="5A9500B0" w14:textId="77777777" w:rsidR="003D77AD" w:rsidRPr="00164DD8" w:rsidRDefault="003D77AD">
            <w:pPr>
              <w:jc w:val="center"/>
              <w:rPr>
                <w:rFonts w:ascii="仿宋" w:eastAsia="仿宋" w:hAnsi="仿宋" w:cs="宋体"/>
                <w:color w:val="000000"/>
                <w:sz w:val="28"/>
                <w:szCs w:val="28"/>
              </w:rPr>
            </w:pPr>
          </w:p>
        </w:tc>
        <w:tc>
          <w:tcPr>
            <w:tcW w:w="1135" w:type="dxa"/>
            <w:tcBorders>
              <w:top w:val="single" w:sz="4" w:space="0" w:color="auto"/>
              <w:left w:val="single" w:sz="4" w:space="0" w:color="auto"/>
              <w:bottom w:val="single" w:sz="4" w:space="0" w:color="auto"/>
              <w:right w:val="single" w:sz="4" w:space="0" w:color="auto"/>
            </w:tcBorders>
            <w:vAlign w:val="center"/>
          </w:tcPr>
          <w:p w14:paraId="214856A0" w14:textId="77777777" w:rsidR="003D77AD" w:rsidRPr="00164DD8" w:rsidRDefault="003D77AD">
            <w:pPr>
              <w:jc w:val="center"/>
              <w:rPr>
                <w:rFonts w:ascii="仿宋" w:eastAsia="仿宋" w:hAnsi="仿宋" w:cs="宋体"/>
                <w:color w:val="000000"/>
                <w:sz w:val="28"/>
                <w:szCs w:val="28"/>
              </w:rPr>
            </w:pPr>
          </w:p>
        </w:tc>
      </w:tr>
      <w:tr w:rsidR="003D77AD" w:rsidRPr="00164DD8" w14:paraId="2B9B17AC" w14:textId="77777777" w:rsidTr="003D77AD">
        <w:trPr>
          <w:tblHeader/>
        </w:trPr>
        <w:tc>
          <w:tcPr>
            <w:tcW w:w="540" w:type="dxa"/>
            <w:tcBorders>
              <w:top w:val="single" w:sz="4" w:space="0" w:color="auto"/>
              <w:left w:val="single" w:sz="4" w:space="0" w:color="auto"/>
              <w:bottom w:val="single" w:sz="4" w:space="0" w:color="auto"/>
              <w:right w:val="single" w:sz="4" w:space="0" w:color="auto"/>
            </w:tcBorders>
            <w:vAlign w:val="center"/>
            <w:hideMark/>
          </w:tcPr>
          <w:p w14:paraId="20901507" w14:textId="7174EB75" w:rsidR="003D77AD" w:rsidRPr="00164DD8" w:rsidRDefault="009C326F">
            <w:pPr>
              <w:jc w:val="center"/>
              <w:rPr>
                <w:rFonts w:ascii="仿宋" w:eastAsia="仿宋" w:hAnsi="仿宋" w:cs="宋体"/>
                <w:color w:val="000000"/>
                <w:sz w:val="28"/>
                <w:szCs w:val="28"/>
              </w:rPr>
            </w:pPr>
            <w:r w:rsidRPr="00164DD8">
              <w:rPr>
                <w:rFonts w:ascii="仿宋" w:eastAsia="仿宋" w:hAnsi="仿宋" w:cs="宋体"/>
                <w:color w:val="000000"/>
                <w:kern w:val="0"/>
                <w:sz w:val="28"/>
                <w:szCs w:val="28"/>
              </w:rPr>
              <w:t>7</w:t>
            </w:r>
          </w:p>
        </w:tc>
        <w:tc>
          <w:tcPr>
            <w:tcW w:w="1440" w:type="dxa"/>
            <w:tcBorders>
              <w:top w:val="single" w:sz="4" w:space="0" w:color="auto"/>
              <w:left w:val="single" w:sz="4" w:space="0" w:color="auto"/>
              <w:bottom w:val="single" w:sz="4" w:space="0" w:color="auto"/>
              <w:right w:val="single" w:sz="4" w:space="0" w:color="auto"/>
            </w:tcBorders>
            <w:vAlign w:val="center"/>
          </w:tcPr>
          <w:p w14:paraId="528372B3" w14:textId="77777777" w:rsidR="003D77AD" w:rsidRPr="00164DD8" w:rsidRDefault="003D77AD">
            <w:pPr>
              <w:jc w:val="center"/>
              <w:rPr>
                <w:rFonts w:ascii="仿宋" w:eastAsia="仿宋" w:hAnsi="仿宋"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14:paraId="17D42FF8" w14:textId="77777777" w:rsidR="003D77AD" w:rsidRPr="00164DD8" w:rsidRDefault="003D77AD">
            <w:pPr>
              <w:rPr>
                <w:rFonts w:ascii="仿宋" w:eastAsia="仿宋" w:hAnsi="仿宋" w:cs="宋体"/>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14:paraId="424108FF" w14:textId="77777777" w:rsidR="003D77AD" w:rsidRPr="00164DD8" w:rsidRDefault="003D77AD">
            <w:pPr>
              <w:rPr>
                <w:rFonts w:ascii="仿宋" w:eastAsia="仿宋" w:hAnsi="仿宋" w:cs="宋体"/>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14:paraId="5402F88D" w14:textId="77777777" w:rsidR="003D77AD" w:rsidRPr="00164DD8" w:rsidRDefault="003D77AD">
            <w:pPr>
              <w:rPr>
                <w:rFonts w:ascii="仿宋" w:eastAsia="仿宋" w:hAnsi="仿宋" w:cs="宋体"/>
                <w:color w:val="000000"/>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14:paraId="30E8208E" w14:textId="77777777" w:rsidR="003D77AD" w:rsidRPr="00164DD8" w:rsidRDefault="003D77AD">
            <w:pPr>
              <w:jc w:val="center"/>
              <w:rPr>
                <w:rFonts w:ascii="仿宋" w:eastAsia="仿宋" w:hAnsi="仿宋" w:cs="宋体"/>
                <w:color w:val="000000"/>
                <w:sz w:val="28"/>
                <w:szCs w:val="28"/>
              </w:rPr>
            </w:pPr>
          </w:p>
        </w:tc>
        <w:tc>
          <w:tcPr>
            <w:tcW w:w="1135" w:type="dxa"/>
            <w:tcBorders>
              <w:top w:val="single" w:sz="4" w:space="0" w:color="auto"/>
              <w:left w:val="single" w:sz="4" w:space="0" w:color="auto"/>
              <w:bottom w:val="single" w:sz="4" w:space="0" w:color="auto"/>
              <w:right w:val="single" w:sz="4" w:space="0" w:color="auto"/>
            </w:tcBorders>
            <w:vAlign w:val="center"/>
          </w:tcPr>
          <w:p w14:paraId="5435B62F" w14:textId="77777777" w:rsidR="003D77AD" w:rsidRPr="00164DD8" w:rsidRDefault="003D77AD">
            <w:pPr>
              <w:jc w:val="center"/>
              <w:rPr>
                <w:rFonts w:ascii="仿宋" w:eastAsia="仿宋" w:hAnsi="仿宋" w:cs="宋体"/>
                <w:color w:val="000000"/>
                <w:sz w:val="28"/>
                <w:szCs w:val="28"/>
              </w:rPr>
            </w:pPr>
          </w:p>
        </w:tc>
      </w:tr>
      <w:tr w:rsidR="009C326F" w:rsidRPr="00164DD8" w14:paraId="130B89E7" w14:textId="77777777" w:rsidTr="003D77AD">
        <w:trPr>
          <w:tblHeader/>
        </w:trPr>
        <w:tc>
          <w:tcPr>
            <w:tcW w:w="540" w:type="dxa"/>
            <w:tcBorders>
              <w:top w:val="single" w:sz="4" w:space="0" w:color="auto"/>
              <w:left w:val="single" w:sz="4" w:space="0" w:color="auto"/>
              <w:bottom w:val="single" w:sz="4" w:space="0" w:color="auto"/>
              <w:right w:val="single" w:sz="4" w:space="0" w:color="auto"/>
            </w:tcBorders>
            <w:vAlign w:val="center"/>
          </w:tcPr>
          <w:p w14:paraId="50DC8EFA" w14:textId="2D79D4AD" w:rsidR="009C326F" w:rsidRPr="00164DD8" w:rsidRDefault="009C326F">
            <w:pPr>
              <w:jc w:val="center"/>
              <w:rPr>
                <w:rFonts w:ascii="仿宋" w:eastAsia="仿宋" w:hAnsi="仿宋" w:cs="宋体"/>
                <w:color w:val="000000"/>
                <w:kern w:val="0"/>
                <w:sz w:val="28"/>
                <w:szCs w:val="28"/>
              </w:rPr>
            </w:pPr>
            <w:r w:rsidRPr="00164DD8">
              <w:rPr>
                <w:rFonts w:ascii="仿宋" w:eastAsia="仿宋" w:hAnsi="仿宋" w:cs="宋体" w:hint="eastAsia"/>
                <w:color w:val="000000"/>
                <w:kern w:val="0"/>
                <w:sz w:val="28"/>
                <w:szCs w:val="28"/>
              </w:rPr>
              <w:t>8</w:t>
            </w:r>
          </w:p>
        </w:tc>
        <w:tc>
          <w:tcPr>
            <w:tcW w:w="1440" w:type="dxa"/>
            <w:tcBorders>
              <w:top w:val="single" w:sz="4" w:space="0" w:color="auto"/>
              <w:left w:val="single" w:sz="4" w:space="0" w:color="auto"/>
              <w:bottom w:val="single" w:sz="4" w:space="0" w:color="auto"/>
              <w:right w:val="single" w:sz="4" w:space="0" w:color="auto"/>
            </w:tcBorders>
            <w:vAlign w:val="center"/>
          </w:tcPr>
          <w:p w14:paraId="3865DC8B" w14:textId="77777777" w:rsidR="009C326F" w:rsidRPr="00164DD8" w:rsidRDefault="009C326F">
            <w:pPr>
              <w:jc w:val="center"/>
              <w:rPr>
                <w:rFonts w:ascii="仿宋" w:eastAsia="仿宋" w:hAnsi="仿宋"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14:paraId="36CAA487" w14:textId="77777777" w:rsidR="009C326F" w:rsidRPr="00164DD8" w:rsidRDefault="009C326F">
            <w:pPr>
              <w:rPr>
                <w:rFonts w:ascii="仿宋" w:eastAsia="仿宋" w:hAnsi="仿宋" w:cs="宋体"/>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14:paraId="17169554" w14:textId="77777777" w:rsidR="009C326F" w:rsidRPr="00164DD8" w:rsidRDefault="009C326F">
            <w:pPr>
              <w:rPr>
                <w:rFonts w:ascii="仿宋" w:eastAsia="仿宋" w:hAnsi="仿宋" w:cs="宋体"/>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14:paraId="586B7987" w14:textId="77777777" w:rsidR="009C326F" w:rsidRPr="00164DD8" w:rsidRDefault="009C326F">
            <w:pPr>
              <w:rPr>
                <w:rFonts w:ascii="仿宋" w:eastAsia="仿宋" w:hAnsi="仿宋" w:cs="宋体"/>
                <w:color w:val="000000"/>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14:paraId="2E220ADC" w14:textId="77777777" w:rsidR="009C326F" w:rsidRPr="00164DD8" w:rsidRDefault="009C326F">
            <w:pPr>
              <w:jc w:val="center"/>
              <w:rPr>
                <w:rFonts w:ascii="仿宋" w:eastAsia="仿宋" w:hAnsi="仿宋" w:cs="宋体"/>
                <w:color w:val="000000"/>
                <w:sz w:val="28"/>
                <w:szCs w:val="28"/>
              </w:rPr>
            </w:pPr>
          </w:p>
        </w:tc>
        <w:tc>
          <w:tcPr>
            <w:tcW w:w="1135" w:type="dxa"/>
            <w:tcBorders>
              <w:top w:val="single" w:sz="4" w:space="0" w:color="auto"/>
              <w:left w:val="single" w:sz="4" w:space="0" w:color="auto"/>
              <w:bottom w:val="single" w:sz="4" w:space="0" w:color="auto"/>
              <w:right w:val="single" w:sz="4" w:space="0" w:color="auto"/>
            </w:tcBorders>
            <w:vAlign w:val="center"/>
          </w:tcPr>
          <w:p w14:paraId="6B075317" w14:textId="77777777" w:rsidR="009C326F" w:rsidRPr="00164DD8" w:rsidRDefault="009C326F">
            <w:pPr>
              <w:jc w:val="center"/>
              <w:rPr>
                <w:rFonts w:ascii="仿宋" w:eastAsia="仿宋" w:hAnsi="仿宋" w:cs="宋体"/>
                <w:color w:val="000000"/>
                <w:sz w:val="28"/>
                <w:szCs w:val="28"/>
              </w:rPr>
            </w:pPr>
          </w:p>
        </w:tc>
      </w:tr>
      <w:tr w:rsidR="003F6B22" w:rsidRPr="00164DD8" w14:paraId="65022A95" w14:textId="77777777" w:rsidTr="003D77AD">
        <w:trPr>
          <w:tblHeader/>
        </w:trPr>
        <w:tc>
          <w:tcPr>
            <w:tcW w:w="540" w:type="dxa"/>
            <w:tcBorders>
              <w:top w:val="single" w:sz="4" w:space="0" w:color="auto"/>
              <w:left w:val="single" w:sz="4" w:space="0" w:color="auto"/>
              <w:bottom w:val="single" w:sz="4" w:space="0" w:color="auto"/>
              <w:right w:val="single" w:sz="4" w:space="0" w:color="auto"/>
            </w:tcBorders>
            <w:vAlign w:val="center"/>
          </w:tcPr>
          <w:p w14:paraId="359C2ED0" w14:textId="27EFE5EB" w:rsidR="003F6B22" w:rsidRPr="00164DD8" w:rsidRDefault="003F6B22">
            <w:pPr>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9</w:t>
            </w:r>
          </w:p>
        </w:tc>
        <w:tc>
          <w:tcPr>
            <w:tcW w:w="1440" w:type="dxa"/>
            <w:tcBorders>
              <w:top w:val="single" w:sz="4" w:space="0" w:color="auto"/>
              <w:left w:val="single" w:sz="4" w:space="0" w:color="auto"/>
              <w:bottom w:val="single" w:sz="4" w:space="0" w:color="auto"/>
              <w:right w:val="single" w:sz="4" w:space="0" w:color="auto"/>
            </w:tcBorders>
            <w:vAlign w:val="center"/>
          </w:tcPr>
          <w:p w14:paraId="43BCAE70" w14:textId="77777777" w:rsidR="003F6B22" w:rsidRPr="00164DD8" w:rsidRDefault="003F6B22">
            <w:pPr>
              <w:jc w:val="center"/>
              <w:rPr>
                <w:rFonts w:ascii="仿宋" w:eastAsia="仿宋" w:hAnsi="仿宋"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14:paraId="387CE677" w14:textId="77777777" w:rsidR="003F6B22" w:rsidRPr="00164DD8" w:rsidRDefault="003F6B22">
            <w:pPr>
              <w:rPr>
                <w:rFonts w:ascii="仿宋" w:eastAsia="仿宋" w:hAnsi="仿宋" w:cs="宋体"/>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14:paraId="2AA22CA9" w14:textId="77777777" w:rsidR="003F6B22" w:rsidRPr="00164DD8" w:rsidRDefault="003F6B22">
            <w:pPr>
              <w:rPr>
                <w:rFonts w:ascii="仿宋" w:eastAsia="仿宋" w:hAnsi="仿宋" w:cs="宋体"/>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14:paraId="2A982989" w14:textId="77777777" w:rsidR="003F6B22" w:rsidRPr="00164DD8" w:rsidRDefault="003F6B22">
            <w:pPr>
              <w:rPr>
                <w:rFonts w:ascii="仿宋" w:eastAsia="仿宋" w:hAnsi="仿宋" w:cs="宋体"/>
                <w:color w:val="000000"/>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14:paraId="2A7E33F4" w14:textId="77777777" w:rsidR="003F6B22" w:rsidRPr="00164DD8" w:rsidRDefault="003F6B22">
            <w:pPr>
              <w:jc w:val="center"/>
              <w:rPr>
                <w:rFonts w:ascii="仿宋" w:eastAsia="仿宋" w:hAnsi="仿宋" w:cs="宋体"/>
                <w:color w:val="000000"/>
                <w:sz w:val="28"/>
                <w:szCs w:val="28"/>
              </w:rPr>
            </w:pPr>
          </w:p>
        </w:tc>
        <w:tc>
          <w:tcPr>
            <w:tcW w:w="1135" w:type="dxa"/>
            <w:tcBorders>
              <w:top w:val="single" w:sz="4" w:space="0" w:color="auto"/>
              <w:left w:val="single" w:sz="4" w:space="0" w:color="auto"/>
              <w:bottom w:val="single" w:sz="4" w:space="0" w:color="auto"/>
              <w:right w:val="single" w:sz="4" w:space="0" w:color="auto"/>
            </w:tcBorders>
            <w:vAlign w:val="center"/>
          </w:tcPr>
          <w:p w14:paraId="469BE08C" w14:textId="77777777" w:rsidR="003F6B22" w:rsidRPr="00164DD8" w:rsidRDefault="003F6B22">
            <w:pPr>
              <w:jc w:val="center"/>
              <w:rPr>
                <w:rFonts w:ascii="仿宋" w:eastAsia="仿宋" w:hAnsi="仿宋" w:cs="宋体"/>
                <w:color w:val="000000"/>
                <w:sz w:val="28"/>
                <w:szCs w:val="28"/>
              </w:rPr>
            </w:pPr>
          </w:p>
        </w:tc>
      </w:tr>
      <w:tr w:rsidR="003F6B22" w:rsidRPr="00164DD8" w14:paraId="434778BE" w14:textId="77777777" w:rsidTr="003D77AD">
        <w:trPr>
          <w:tblHeader/>
        </w:trPr>
        <w:tc>
          <w:tcPr>
            <w:tcW w:w="540" w:type="dxa"/>
            <w:tcBorders>
              <w:top w:val="single" w:sz="4" w:space="0" w:color="auto"/>
              <w:left w:val="single" w:sz="4" w:space="0" w:color="auto"/>
              <w:bottom w:val="single" w:sz="4" w:space="0" w:color="auto"/>
              <w:right w:val="single" w:sz="4" w:space="0" w:color="auto"/>
            </w:tcBorders>
            <w:vAlign w:val="center"/>
          </w:tcPr>
          <w:p w14:paraId="1225034B" w14:textId="6F54D09B" w:rsidR="003F6B22" w:rsidRPr="00164DD8" w:rsidRDefault="003F6B22">
            <w:pPr>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1</w:t>
            </w:r>
            <w:r>
              <w:rPr>
                <w:rFonts w:ascii="仿宋" w:eastAsia="仿宋" w:hAnsi="仿宋" w:cs="宋体"/>
                <w:color w:val="000000"/>
                <w:kern w:val="0"/>
                <w:sz w:val="28"/>
                <w:szCs w:val="28"/>
              </w:rPr>
              <w:t>0</w:t>
            </w:r>
          </w:p>
        </w:tc>
        <w:tc>
          <w:tcPr>
            <w:tcW w:w="1440" w:type="dxa"/>
            <w:tcBorders>
              <w:top w:val="single" w:sz="4" w:space="0" w:color="auto"/>
              <w:left w:val="single" w:sz="4" w:space="0" w:color="auto"/>
              <w:bottom w:val="single" w:sz="4" w:space="0" w:color="auto"/>
              <w:right w:val="single" w:sz="4" w:space="0" w:color="auto"/>
            </w:tcBorders>
            <w:vAlign w:val="center"/>
          </w:tcPr>
          <w:p w14:paraId="30FC16EF" w14:textId="77777777" w:rsidR="003F6B22" w:rsidRPr="00164DD8" w:rsidRDefault="003F6B22">
            <w:pPr>
              <w:jc w:val="center"/>
              <w:rPr>
                <w:rFonts w:ascii="仿宋" w:eastAsia="仿宋" w:hAnsi="仿宋"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14:paraId="52089BA0" w14:textId="77777777" w:rsidR="003F6B22" w:rsidRPr="00164DD8" w:rsidRDefault="003F6B22">
            <w:pPr>
              <w:rPr>
                <w:rFonts w:ascii="仿宋" w:eastAsia="仿宋" w:hAnsi="仿宋" w:cs="宋体"/>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14:paraId="2F4729EF" w14:textId="77777777" w:rsidR="003F6B22" w:rsidRPr="00164DD8" w:rsidRDefault="003F6B22">
            <w:pPr>
              <w:rPr>
                <w:rFonts w:ascii="仿宋" w:eastAsia="仿宋" w:hAnsi="仿宋" w:cs="宋体"/>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14:paraId="58208360" w14:textId="77777777" w:rsidR="003F6B22" w:rsidRPr="00164DD8" w:rsidRDefault="003F6B22">
            <w:pPr>
              <w:rPr>
                <w:rFonts w:ascii="仿宋" w:eastAsia="仿宋" w:hAnsi="仿宋" w:cs="宋体"/>
                <w:color w:val="000000"/>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14:paraId="725CD3A3" w14:textId="77777777" w:rsidR="003F6B22" w:rsidRPr="00164DD8" w:rsidRDefault="003F6B22">
            <w:pPr>
              <w:jc w:val="center"/>
              <w:rPr>
                <w:rFonts w:ascii="仿宋" w:eastAsia="仿宋" w:hAnsi="仿宋" w:cs="宋体"/>
                <w:color w:val="000000"/>
                <w:sz w:val="28"/>
                <w:szCs w:val="28"/>
              </w:rPr>
            </w:pPr>
          </w:p>
        </w:tc>
        <w:tc>
          <w:tcPr>
            <w:tcW w:w="1135" w:type="dxa"/>
            <w:tcBorders>
              <w:top w:val="single" w:sz="4" w:space="0" w:color="auto"/>
              <w:left w:val="single" w:sz="4" w:space="0" w:color="auto"/>
              <w:bottom w:val="single" w:sz="4" w:space="0" w:color="auto"/>
              <w:right w:val="single" w:sz="4" w:space="0" w:color="auto"/>
            </w:tcBorders>
            <w:vAlign w:val="center"/>
          </w:tcPr>
          <w:p w14:paraId="6E300547" w14:textId="77777777" w:rsidR="003F6B22" w:rsidRPr="00164DD8" w:rsidRDefault="003F6B22">
            <w:pPr>
              <w:jc w:val="center"/>
              <w:rPr>
                <w:rFonts w:ascii="仿宋" w:eastAsia="仿宋" w:hAnsi="仿宋" w:cs="宋体"/>
                <w:color w:val="000000"/>
                <w:sz w:val="28"/>
                <w:szCs w:val="28"/>
              </w:rPr>
            </w:pPr>
          </w:p>
        </w:tc>
      </w:tr>
      <w:tr w:rsidR="003D77AD" w:rsidRPr="00164DD8" w14:paraId="383BCD47" w14:textId="77777777" w:rsidTr="003D77AD">
        <w:trPr>
          <w:tblHeader/>
        </w:trPr>
        <w:tc>
          <w:tcPr>
            <w:tcW w:w="5949" w:type="dxa"/>
            <w:gridSpan w:val="5"/>
            <w:tcBorders>
              <w:top w:val="single" w:sz="4" w:space="0" w:color="auto"/>
              <w:left w:val="single" w:sz="4" w:space="0" w:color="auto"/>
              <w:bottom w:val="single" w:sz="4" w:space="0" w:color="auto"/>
              <w:right w:val="single" w:sz="4" w:space="0" w:color="auto"/>
            </w:tcBorders>
            <w:vAlign w:val="center"/>
          </w:tcPr>
          <w:p w14:paraId="4A22921D" w14:textId="4F884968" w:rsidR="003D77AD" w:rsidRPr="00164DD8" w:rsidRDefault="003D77AD" w:rsidP="009C326F">
            <w:pPr>
              <w:jc w:val="right"/>
              <w:rPr>
                <w:rFonts w:ascii="仿宋" w:eastAsia="仿宋" w:hAnsi="仿宋" w:cs="宋体"/>
                <w:color w:val="000000"/>
                <w:sz w:val="28"/>
                <w:szCs w:val="28"/>
              </w:rPr>
            </w:pPr>
            <w:r w:rsidRPr="00164DD8">
              <w:rPr>
                <w:rFonts w:ascii="仿宋" w:eastAsia="仿宋" w:hAnsi="仿宋" w:cs="宋体" w:hint="eastAsia"/>
                <w:b/>
                <w:color w:val="000000"/>
                <w:sz w:val="28"/>
                <w:szCs w:val="28"/>
              </w:rPr>
              <w:t>合计金额（承诺</w:t>
            </w:r>
            <w:proofErr w:type="gramStart"/>
            <w:r w:rsidRPr="00164DD8">
              <w:rPr>
                <w:rFonts w:ascii="仿宋" w:eastAsia="仿宋" w:hAnsi="仿宋" w:cs="宋体" w:hint="eastAsia"/>
                <w:b/>
                <w:color w:val="000000"/>
                <w:sz w:val="28"/>
                <w:szCs w:val="28"/>
              </w:rPr>
              <w:t>完全响应</w:t>
            </w:r>
            <w:proofErr w:type="gramEnd"/>
            <w:r w:rsidRPr="00164DD8">
              <w:rPr>
                <w:rFonts w:ascii="仿宋" w:eastAsia="仿宋" w:hAnsi="仿宋" w:cs="宋体" w:hint="eastAsia"/>
                <w:b/>
                <w:color w:val="000000"/>
                <w:sz w:val="28"/>
                <w:szCs w:val="28"/>
              </w:rPr>
              <w:t>本项目全部要求）</w:t>
            </w:r>
          </w:p>
        </w:tc>
        <w:tc>
          <w:tcPr>
            <w:tcW w:w="850" w:type="dxa"/>
            <w:tcBorders>
              <w:top w:val="single" w:sz="4" w:space="0" w:color="auto"/>
              <w:left w:val="single" w:sz="4" w:space="0" w:color="auto"/>
              <w:bottom w:val="single" w:sz="4" w:space="0" w:color="auto"/>
              <w:right w:val="single" w:sz="4" w:space="0" w:color="auto"/>
            </w:tcBorders>
            <w:vAlign w:val="center"/>
          </w:tcPr>
          <w:p w14:paraId="2B4C38EE" w14:textId="77777777" w:rsidR="003D77AD" w:rsidRPr="00164DD8" w:rsidRDefault="003D77AD">
            <w:pPr>
              <w:jc w:val="center"/>
              <w:rPr>
                <w:rFonts w:ascii="仿宋" w:eastAsia="仿宋" w:hAnsi="仿宋" w:cs="宋体"/>
                <w:color w:val="000000"/>
                <w:sz w:val="28"/>
                <w:szCs w:val="28"/>
              </w:rPr>
            </w:pPr>
          </w:p>
        </w:tc>
        <w:tc>
          <w:tcPr>
            <w:tcW w:w="1135" w:type="dxa"/>
            <w:tcBorders>
              <w:top w:val="single" w:sz="4" w:space="0" w:color="auto"/>
              <w:left w:val="single" w:sz="4" w:space="0" w:color="auto"/>
              <w:bottom w:val="single" w:sz="4" w:space="0" w:color="auto"/>
              <w:right w:val="single" w:sz="4" w:space="0" w:color="auto"/>
            </w:tcBorders>
            <w:vAlign w:val="center"/>
          </w:tcPr>
          <w:p w14:paraId="2630C67F" w14:textId="77777777" w:rsidR="003D77AD" w:rsidRPr="00164DD8" w:rsidRDefault="003D77AD">
            <w:pPr>
              <w:jc w:val="center"/>
              <w:rPr>
                <w:rFonts w:ascii="仿宋" w:eastAsia="仿宋" w:hAnsi="仿宋" w:cs="宋体"/>
                <w:color w:val="000000"/>
                <w:sz w:val="28"/>
                <w:szCs w:val="28"/>
              </w:rPr>
            </w:pPr>
          </w:p>
        </w:tc>
      </w:tr>
      <w:tr w:rsidR="007E2F63" w:rsidRPr="00164DD8" w14:paraId="076169DF" w14:textId="77777777" w:rsidTr="00237A2C">
        <w:trPr>
          <w:tblHeader/>
        </w:trPr>
        <w:tc>
          <w:tcPr>
            <w:tcW w:w="7934" w:type="dxa"/>
            <w:gridSpan w:val="7"/>
            <w:tcBorders>
              <w:top w:val="single" w:sz="4" w:space="0" w:color="auto"/>
              <w:left w:val="single" w:sz="4" w:space="0" w:color="auto"/>
              <w:bottom w:val="single" w:sz="4" w:space="0" w:color="auto"/>
              <w:right w:val="single" w:sz="4" w:space="0" w:color="auto"/>
            </w:tcBorders>
            <w:vAlign w:val="center"/>
          </w:tcPr>
          <w:p w14:paraId="65584BD0" w14:textId="3F3240AD" w:rsidR="007E2F63" w:rsidRPr="00164DD8" w:rsidRDefault="007E2F63" w:rsidP="007E2F63">
            <w:pPr>
              <w:jc w:val="left"/>
              <w:rPr>
                <w:rFonts w:ascii="仿宋" w:eastAsia="仿宋" w:hAnsi="仿宋" w:cs="宋体"/>
                <w:color w:val="000000"/>
                <w:sz w:val="28"/>
                <w:szCs w:val="28"/>
              </w:rPr>
            </w:pPr>
            <w:r w:rsidRPr="00164DD8">
              <w:rPr>
                <w:rFonts w:ascii="仿宋" w:eastAsia="仿宋" w:hAnsi="仿宋" w:cs="宋体" w:hint="eastAsia"/>
                <w:b/>
                <w:color w:val="000000"/>
                <w:sz w:val="28"/>
                <w:szCs w:val="28"/>
              </w:rPr>
              <w:t>备注：</w:t>
            </w:r>
          </w:p>
        </w:tc>
      </w:tr>
    </w:tbl>
    <w:p w14:paraId="2A40B881" w14:textId="150C923F" w:rsidR="003A78CF" w:rsidRPr="00164DD8" w:rsidRDefault="003A78CF" w:rsidP="009C326F">
      <w:pPr>
        <w:rPr>
          <w:rFonts w:ascii="仿宋" w:eastAsia="仿宋" w:hAnsi="仿宋"/>
          <w:sz w:val="28"/>
          <w:szCs w:val="28"/>
        </w:rPr>
      </w:pPr>
      <w:r w:rsidRPr="00164DD8">
        <w:rPr>
          <w:rFonts w:ascii="仿宋" w:eastAsia="仿宋" w:hAnsi="仿宋" w:hint="eastAsia"/>
          <w:sz w:val="28"/>
          <w:szCs w:val="28"/>
        </w:rPr>
        <w:lastRenderedPageBreak/>
        <w:t>注：</w:t>
      </w:r>
    </w:p>
    <w:p w14:paraId="0FF2FC4A" w14:textId="77777777" w:rsidR="003A78CF" w:rsidRPr="00164DD8" w:rsidRDefault="003A78CF" w:rsidP="009C326F">
      <w:pPr>
        <w:pStyle w:val="a7"/>
        <w:widowControl/>
        <w:numPr>
          <w:ilvl w:val="1"/>
          <w:numId w:val="19"/>
        </w:numPr>
        <w:ind w:left="567" w:firstLineChars="0" w:hanging="567"/>
        <w:jc w:val="left"/>
        <w:rPr>
          <w:rFonts w:ascii="仿宋" w:eastAsia="仿宋" w:hAnsi="仿宋"/>
          <w:sz w:val="28"/>
          <w:szCs w:val="28"/>
        </w:rPr>
      </w:pPr>
      <w:r w:rsidRPr="00164DD8">
        <w:rPr>
          <w:rFonts w:ascii="仿宋" w:eastAsia="仿宋" w:hAnsi="仿宋" w:hint="eastAsia"/>
          <w:sz w:val="28"/>
          <w:szCs w:val="28"/>
        </w:rPr>
        <w:t>参加单位如果需要对报价或其它内容加以说明，可在备注一栏中填写。</w:t>
      </w:r>
    </w:p>
    <w:p w14:paraId="6BA83566" w14:textId="448B0F25" w:rsidR="003A78CF" w:rsidRPr="00164DD8" w:rsidRDefault="0011361F" w:rsidP="009C326F">
      <w:pPr>
        <w:pStyle w:val="a7"/>
        <w:widowControl/>
        <w:numPr>
          <w:ilvl w:val="1"/>
          <w:numId w:val="19"/>
        </w:numPr>
        <w:ind w:left="567" w:firstLineChars="0" w:hanging="567"/>
        <w:jc w:val="left"/>
        <w:rPr>
          <w:rFonts w:ascii="仿宋" w:eastAsia="仿宋" w:hAnsi="仿宋"/>
          <w:sz w:val="28"/>
          <w:szCs w:val="28"/>
        </w:rPr>
      </w:pPr>
      <w:r w:rsidRPr="00164DD8">
        <w:rPr>
          <w:rFonts w:ascii="仿宋" w:eastAsia="仿宋" w:hAnsi="仿宋" w:hint="eastAsia"/>
          <w:sz w:val="28"/>
          <w:szCs w:val="28"/>
        </w:rPr>
        <w:t>报价单必须包含落地实施的所有细项，</w:t>
      </w:r>
      <w:r w:rsidR="00C47007" w:rsidRPr="00164DD8">
        <w:rPr>
          <w:rFonts w:ascii="仿宋" w:eastAsia="仿宋" w:hAnsi="仿宋" w:hint="eastAsia"/>
          <w:sz w:val="28"/>
          <w:szCs w:val="28"/>
        </w:rPr>
        <w:t>根据方案补充</w:t>
      </w:r>
      <w:proofErr w:type="gramStart"/>
      <w:r w:rsidR="00C47007" w:rsidRPr="00164DD8">
        <w:rPr>
          <w:rFonts w:ascii="仿宋" w:eastAsia="仿宋" w:hAnsi="仿宋" w:hint="eastAsia"/>
          <w:sz w:val="28"/>
          <w:szCs w:val="28"/>
        </w:rPr>
        <w:t>完</w:t>
      </w:r>
      <w:r w:rsidR="001249AF" w:rsidRPr="00164DD8">
        <w:rPr>
          <w:rFonts w:ascii="仿宋" w:eastAsia="仿宋" w:hAnsi="仿宋" w:hint="eastAsia"/>
          <w:sz w:val="28"/>
          <w:szCs w:val="28"/>
        </w:rPr>
        <w:t>实施</w:t>
      </w:r>
      <w:proofErr w:type="gramEnd"/>
      <w:r w:rsidR="001249AF" w:rsidRPr="00164DD8">
        <w:rPr>
          <w:rFonts w:ascii="仿宋" w:eastAsia="仿宋" w:hAnsi="仿宋" w:hint="eastAsia"/>
          <w:sz w:val="28"/>
          <w:szCs w:val="28"/>
        </w:rPr>
        <w:t>过程的必须项</w:t>
      </w:r>
      <w:r w:rsidR="003A78CF" w:rsidRPr="00164DD8">
        <w:rPr>
          <w:rFonts w:ascii="仿宋" w:eastAsia="仿宋" w:hAnsi="仿宋" w:hint="eastAsia"/>
          <w:sz w:val="28"/>
          <w:szCs w:val="28"/>
        </w:rPr>
        <w:t>。</w:t>
      </w:r>
    </w:p>
    <w:p w14:paraId="38E76251" w14:textId="7CE6C02C" w:rsidR="00C47007" w:rsidRPr="00164DD8" w:rsidRDefault="00C47007" w:rsidP="009C326F">
      <w:pPr>
        <w:pStyle w:val="a7"/>
        <w:widowControl/>
        <w:numPr>
          <w:ilvl w:val="1"/>
          <w:numId w:val="19"/>
        </w:numPr>
        <w:ind w:left="567" w:firstLineChars="0" w:hanging="567"/>
        <w:jc w:val="left"/>
        <w:rPr>
          <w:rFonts w:ascii="仿宋" w:eastAsia="仿宋" w:hAnsi="仿宋"/>
          <w:sz w:val="28"/>
          <w:szCs w:val="28"/>
        </w:rPr>
      </w:pPr>
      <w:r w:rsidRPr="00164DD8">
        <w:rPr>
          <w:rFonts w:ascii="仿宋" w:eastAsia="仿宋" w:hAnsi="仿宋" w:hint="eastAsia"/>
          <w:sz w:val="28"/>
          <w:szCs w:val="28"/>
        </w:rPr>
        <w:t>以上报价需包含发票、备料、运输费及现场搭建人工等所有</w:t>
      </w:r>
      <w:r w:rsidR="001249AF" w:rsidRPr="00164DD8">
        <w:rPr>
          <w:rFonts w:ascii="仿宋" w:eastAsia="仿宋" w:hAnsi="仿宋" w:hint="eastAsia"/>
          <w:sz w:val="28"/>
          <w:szCs w:val="28"/>
        </w:rPr>
        <w:t>实施过程需要产生的</w:t>
      </w:r>
      <w:r w:rsidRPr="00164DD8">
        <w:rPr>
          <w:rFonts w:ascii="仿宋" w:eastAsia="仿宋" w:hAnsi="仿宋" w:hint="eastAsia"/>
          <w:sz w:val="28"/>
          <w:szCs w:val="28"/>
        </w:rPr>
        <w:t xml:space="preserve">费用。 </w:t>
      </w:r>
    </w:p>
    <w:p w14:paraId="64A0032D" w14:textId="416478FE" w:rsidR="003A78CF" w:rsidRDefault="003A78CF" w:rsidP="009C326F">
      <w:pPr>
        <w:rPr>
          <w:rFonts w:ascii="仿宋" w:eastAsia="仿宋" w:hAnsi="仿宋"/>
          <w:sz w:val="28"/>
          <w:szCs w:val="28"/>
        </w:rPr>
      </w:pPr>
    </w:p>
    <w:p w14:paraId="46828F73" w14:textId="77777777" w:rsidR="00164DD8" w:rsidRPr="00164DD8" w:rsidRDefault="00164DD8" w:rsidP="009C326F">
      <w:pPr>
        <w:rPr>
          <w:rFonts w:ascii="仿宋" w:eastAsia="仿宋" w:hAnsi="仿宋"/>
          <w:sz w:val="28"/>
          <w:szCs w:val="28"/>
        </w:rPr>
      </w:pPr>
    </w:p>
    <w:p w14:paraId="69A6B94D" w14:textId="4EC17D2F" w:rsidR="003A78CF" w:rsidRPr="00164DD8" w:rsidRDefault="003A78CF" w:rsidP="003A78CF">
      <w:pPr>
        <w:tabs>
          <w:tab w:val="left" w:pos="654"/>
          <w:tab w:val="left" w:pos="1734"/>
          <w:tab w:val="left" w:pos="2814"/>
          <w:tab w:val="left" w:pos="3894"/>
          <w:tab w:val="left" w:pos="5334"/>
          <w:tab w:val="left" w:pos="6414"/>
          <w:tab w:val="left" w:pos="7254"/>
          <w:tab w:val="left" w:pos="8574"/>
          <w:tab w:val="left" w:pos="9654"/>
        </w:tabs>
        <w:spacing w:line="360" w:lineRule="auto"/>
        <w:rPr>
          <w:rFonts w:ascii="仿宋" w:eastAsia="仿宋" w:hAnsi="仿宋"/>
          <w:b/>
          <w:sz w:val="28"/>
          <w:szCs w:val="28"/>
        </w:rPr>
      </w:pPr>
      <w:r w:rsidRPr="00164DD8">
        <w:rPr>
          <w:rFonts w:ascii="仿宋" w:eastAsia="仿宋" w:hAnsi="仿宋" w:hint="eastAsia"/>
          <w:b/>
          <w:sz w:val="28"/>
          <w:szCs w:val="28"/>
        </w:rPr>
        <w:t>法定代表人或委托</w:t>
      </w:r>
      <w:r w:rsidR="000E4936" w:rsidRPr="00164DD8">
        <w:rPr>
          <w:rFonts w:ascii="仿宋" w:eastAsia="仿宋" w:hAnsi="仿宋" w:hint="eastAsia"/>
          <w:b/>
          <w:sz w:val="28"/>
          <w:szCs w:val="28"/>
        </w:rPr>
        <w:t>代理</w:t>
      </w:r>
      <w:r w:rsidRPr="00164DD8">
        <w:rPr>
          <w:rFonts w:ascii="仿宋" w:eastAsia="仿宋" w:hAnsi="仿宋" w:hint="eastAsia"/>
          <w:b/>
          <w:sz w:val="28"/>
          <w:szCs w:val="28"/>
        </w:rPr>
        <w:t>人（</w:t>
      </w:r>
      <w:r w:rsidR="006C2E10" w:rsidRPr="00164DD8">
        <w:rPr>
          <w:rFonts w:ascii="仿宋" w:eastAsia="仿宋" w:hAnsi="仿宋" w:hint="eastAsia"/>
          <w:b/>
          <w:sz w:val="28"/>
          <w:szCs w:val="28"/>
        </w:rPr>
        <w:t>签字/盖章</w:t>
      </w:r>
      <w:r w:rsidRPr="00164DD8">
        <w:rPr>
          <w:rFonts w:ascii="仿宋" w:eastAsia="仿宋" w:hAnsi="仿宋" w:hint="eastAsia"/>
          <w:b/>
          <w:sz w:val="28"/>
          <w:szCs w:val="28"/>
        </w:rPr>
        <w:t>）：</w:t>
      </w:r>
      <w:r w:rsidRPr="00164DD8">
        <w:rPr>
          <w:rFonts w:ascii="仿宋" w:eastAsia="仿宋" w:hAnsi="仿宋" w:hint="eastAsia"/>
          <w:b/>
          <w:sz w:val="28"/>
          <w:szCs w:val="28"/>
          <w:u w:val="single"/>
        </w:rPr>
        <w:t xml:space="preserve">               </w:t>
      </w:r>
      <w:r w:rsidRPr="00164DD8">
        <w:rPr>
          <w:rFonts w:ascii="仿宋" w:eastAsia="仿宋" w:hAnsi="仿宋" w:hint="eastAsia"/>
          <w:b/>
          <w:sz w:val="28"/>
          <w:szCs w:val="28"/>
        </w:rPr>
        <w:t xml:space="preserve">                                                     </w:t>
      </w:r>
    </w:p>
    <w:p w14:paraId="3C1FA4A7" w14:textId="1CB7B72B" w:rsidR="003A78CF" w:rsidRPr="00164DD8" w:rsidRDefault="003A78CF" w:rsidP="003A78CF">
      <w:pPr>
        <w:rPr>
          <w:rFonts w:ascii="仿宋" w:eastAsia="仿宋" w:hAnsi="仿宋"/>
          <w:b/>
          <w:sz w:val="28"/>
          <w:szCs w:val="28"/>
          <w:u w:val="single"/>
        </w:rPr>
      </w:pPr>
      <w:r w:rsidRPr="00164DD8">
        <w:rPr>
          <w:rFonts w:ascii="仿宋" w:eastAsia="仿宋" w:hAnsi="仿宋" w:hint="eastAsia"/>
          <w:b/>
          <w:sz w:val="28"/>
          <w:szCs w:val="28"/>
        </w:rPr>
        <w:t>单位</w:t>
      </w:r>
      <w:r w:rsidR="00ED63C1" w:rsidRPr="00164DD8">
        <w:rPr>
          <w:rFonts w:ascii="仿宋" w:eastAsia="仿宋" w:hAnsi="仿宋" w:hint="eastAsia"/>
          <w:b/>
          <w:sz w:val="28"/>
          <w:szCs w:val="28"/>
        </w:rPr>
        <w:t>名称及</w:t>
      </w:r>
      <w:r w:rsidRPr="00164DD8">
        <w:rPr>
          <w:rFonts w:ascii="仿宋" w:eastAsia="仿宋" w:hAnsi="仿宋" w:hint="eastAsia"/>
          <w:b/>
          <w:sz w:val="28"/>
          <w:szCs w:val="28"/>
        </w:rPr>
        <w:t>盖章：</w:t>
      </w:r>
      <w:r w:rsidRPr="00164DD8">
        <w:rPr>
          <w:rFonts w:ascii="仿宋" w:eastAsia="仿宋" w:hAnsi="仿宋" w:hint="eastAsia"/>
          <w:b/>
          <w:sz w:val="28"/>
          <w:szCs w:val="28"/>
          <w:u w:val="single"/>
        </w:rPr>
        <w:t xml:space="preserve">                        </w:t>
      </w:r>
    </w:p>
    <w:p w14:paraId="24FC60CE" w14:textId="207C3525" w:rsidR="003A78CF" w:rsidRPr="00164DD8" w:rsidRDefault="003A78CF" w:rsidP="003A78CF">
      <w:pPr>
        <w:rPr>
          <w:rFonts w:ascii="仿宋" w:eastAsia="仿宋" w:hAnsi="仿宋"/>
          <w:sz w:val="28"/>
          <w:szCs w:val="28"/>
        </w:rPr>
      </w:pPr>
      <w:r w:rsidRPr="00164DD8">
        <w:rPr>
          <w:rFonts w:ascii="仿宋" w:eastAsia="仿宋" w:hAnsi="仿宋" w:hint="eastAsia"/>
          <w:b/>
          <w:color w:val="000000"/>
          <w:sz w:val="28"/>
          <w:szCs w:val="28"/>
        </w:rPr>
        <w:t>日期：</w:t>
      </w:r>
      <w:r w:rsidRPr="00164DD8">
        <w:rPr>
          <w:rFonts w:ascii="仿宋" w:eastAsia="仿宋" w:hAnsi="仿宋" w:hint="eastAsia"/>
          <w:b/>
          <w:color w:val="000000"/>
          <w:sz w:val="28"/>
          <w:szCs w:val="28"/>
          <w:u w:val="single"/>
        </w:rPr>
        <w:t xml:space="preserve">      </w:t>
      </w:r>
      <w:r w:rsidRPr="00164DD8">
        <w:rPr>
          <w:rFonts w:ascii="仿宋" w:eastAsia="仿宋" w:hAnsi="仿宋" w:hint="eastAsia"/>
          <w:b/>
          <w:color w:val="000000"/>
          <w:sz w:val="28"/>
          <w:szCs w:val="28"/>
        </w:rPr>
        <w:t xml:space="preserve">年 </w:t>
      </w:r>
      <w:r w:rsidRPr="00164DD8">
        <w:rPr>
          <w:rFonts w:ascii="仿宋" w:eastAsia="仿宋" w:hAnsi="仿宋" w:hint="eastAsia"/>
          <w:b/>
          <w:color w:val="000000"/>
          <w:sz w:val="28"/>
          <w:szCs w:val="28"/>
          <w:u w:val="single"/>
        </w:rPr>
        <w:t xml:space="preserve">   </w:t>
      </w:r>
      <w:r w:rsidR="00ED63C1" w:rsidRPr="00164DD8">
        <w:rPr>
          <w:rFonts w:ascii="仿宋" w:eastAsia="仿宋" w:hAnsi="仿宋"/>
          <w:b/>
          <w:color w:val="000000"/>
          <w:sz w:val="28"/>
          <w:szCs w:val="28"/>
          <w:u w:val="single"/>
        </w:rPr>
        <w:t xml:space="preserve"> </w:t>
      </w:r>
      <w:r w:rsidRPr="00164DD8">
        <w:rPr>
          <w:rFonts w:ascii="仿宋" w:eastAsia="仿宋" w:hAnsi="仿宋" w:hint="eastAsia"/>
          <w:b/>
          <w:color w:val="000000"/>
          <w:sz w:val="28"/>
          <w:szCs w:val="28"/>
          <w:u w:val="single"/>
        </w:rPr>
        <w:t xml:space="preserve"> </w:t>
      </w:r>
      <w:r w:rsidRPr="00164DD8">
        <w:rPr>
          <w:rFonts w:ascii="仿宋" w:eastAsia="仿宋" w:hAnsi="仿宋" w:hint="eastAsia"/>
          <w:b/>
          <w:color w:val="000000"/>
          <w:sz w:val="28"/>
          <w:szCs w:val="28"/>
        </w:rPr>
        <w:t xml:space="preserve">月 </w:t>
      </w:r>
      <w:r w:rsidRPr="00164DD8">
        <w:rPr>
          <w:rFonts w:ascii="仿宋" w:eastAsia="仿宋" w:hAnsi="仿宋" w:hint="eastAsia"/>
          <w:b/>
          <w:color w:val="000000"/>
          <w:sz w:val="28"/>
          <w:szCs w:val="28"/>
          <w:u w:val="single"/>
        </w:rPr>
        <w:t xml:space="preserve">  </w:t>
      </w:r>
      <w:r w:rsidR="00ED63C1" w:rsidRPr="00164DD8">
        <w:rPr>
          <w:rFonts w:ascii="仿宋" w:eastAsia="仿宋" w:hAnsi="仿宋"/>
          <w:b/>
          <w:color w:val="000000"/>
          <w:sz w:val="28"/>
          <w:szCs w:val="28"/>
          <w:u w:val="single"/>
        </w:rPr>
        <w:t xml:space="preserve"> </w:t>
      </w:r>
      <w:r w:rsidRPr="00164DD8">
        <w:rPr>
          <w:rFonts w:ascii="仿宋" w:eastAsia="仿宋" w:hAnsi="仿宋" w:hint="eastAsia"/>
          <w:b/>
          <w:color w:val="000000"/>
          <w:sz w:val="28"/>
          <w:szCs w:val="28"/>
          <w:u w:val="single"/>
        </w:rPr>
        <w:t xml:space="preserve">  </w:t>
      </w:r>
      <w:r w:rsidRPr="00164DD8">
        <w:rPr>
          <w:rFonts w:ascii="仿宋" w:eastAsia="仿宋" w:hAnsi="仿宋" w:hint="eastAsia"/>
          <w:b/>
          <w:color w:val="000000"/>
          <w:sz w:val="28"/>
          <w:szCs w:val="28"/>
        </w:rPr>
        <w:t>日</w:t>
      </w:r>
    </w:p>
    <w:p w14:paraId="011A72EA" w14:textId="77777777" w:rsidR="003A78CF" w:rsidRPr="00164DD8" w:rsidRDefault="003A78CF" w:rsidP="003A78CF">
      <w:pPr>
        <w:spacing w:line="0" w:lineRule="atLeast"/>
        <w:rPr>
          <w:rFonts w:ascii="仿宋" w:eastAsia="仿宋" w:hAnsi="仿宋"/>
          <w:sz w:val="28"/>
          <w:szCs w:val="28"/>
        </w:rPr>
      </w:pPr>
    </w:p>
    <w:p w14:paraId="6EB2ACF1" w14:textId="265A8419" w:rsidR="00E37118" w:rsidRDefault="003A78CF" w:rsidP="00E37118">
      <w:pPr>
        <w:spacing w:line="0" w:lineRule="atLeast"/>
        <w:outlineLvl w:val="1"/>
        <w:rPr>
          <w:rFonts w:ascii="仿宋" w:eastAsia="仿宋" w:hAnsi="仿宋"/>
          <w:sz w:val="28"/>
          <w:szCs w:val="28"/>
        </w:rPr>
      </w:pPr>
      <w:r w:rsidRPr="00164DD8">
        <w:rPr>
          <w:rFonts w:ascii="仿宋" w:eastAsia="仿宋" w:hAnsi="仿宋" w:hint="eastAsia"/>
          <w:sz w:val="28"/>
          <w:szCs w:val="28"/>
        </w:rPr>
        <w:br w:type="page"/>
      </w:r>
      <w:bookmarkStart w:id="14" w:name="_Toc38533192"/>
      <w:bookmarkStart w:id="15" w:name="_Toc38534175"/>
      <w:r w:rsidR="00E37118">
        <w:rPr>
          <w:rFonts w:ascii="仿宋" w:eastAsia="仿宋" w:hAnsi="仿宋" w:hint="eastAsia"/>
          <w:sz w:val="28"/>
          <w:szCs w:val="28"/>
        </w:rPr>
        <w:lastRenderedPageBreak/>
        <w:t>附件2：技术</w:t>
      </w:r>
      <w:r w:rsidR="00A95778">
        <w:rPr>
          <w:rFonts w:ascii="仿宋" w:eastAsia="仿宋" w:hAnsi="仿宋" w:hint="eastAsia"/>
          <w:sz w:val="28"/>
          <w:szCs w:val="28"/>
        </w:rPr>
        <w:t>（服务）偏离</w:t>
      </w:r>
      <w:r w:rsidR="00297D47">
        <w:rPr>
          <w:rFonts w:ascii="仿宋" w:eastAsia="仿宋" w:hAnsi="仿宋" w:hint="eastAsia"/>
          <w:sz w:val="28"/>
          <w:szCs w:val="28"/>
        </w:rPr>
        <w:t>表</w:t>
      </w:r>
      <w:bookmarkEnd w:id="14"/>
      <w:bookmarkEnd w:id="15"/>
    </w:p>
    <w:p w14:paraId="57A1817A" w14:textId="77777777" w:rsidR="00E37118" w:rsidRDefault="00E37118" w:rsidP="00E37118">
      <w:pPr>
        <w:spacing w:line="0" w:lineRule="atLeast"/>
        <w:rPr>
          <w:rFonts w:ascii="仿宋" w:eastAsia="仿宋" w:hAnsi="仿宋"/>
          <w:sz w:val="28"/>
          <w:szCs w:val="28"/>
        </w:rPr>
      </w:pPr>
    </w:p>
    <w:p w14:paraId="69F0FCC2" w14:textId="798A825B" w:rsidR="00E37118" w:rsidRPr="00164DD8" w:rsidRDefault="00E37118" w:rsidP="00A41D38">
      <w:pPr>
        <w:jc w:val="center"/>
        <w:rPr>
          <w:rFonts w:ascii="黑体" w:eastAsia="黑体" w:hAnsi="黑体"/>
          <w:b/>
          <w:sz w:val="32"/>
          <w:szCs w:val="32"/>
        </w:rPr>
      </w:pPr>
      <w:bookmarkStart w:id="16" w:name="_Toc211248418"/>
      <w:r w:rsidRPr="00164DD8">
        <w:rPr>
          <w:rFonts w:ascii="黑体" w:eastAsia="黑体" w:hAnsi="黑体" w:hint="eastAsia"/>
          <w:b/>
          <w:sz w:val="32"/>
          <w:szCs w:val="32"/>
        </w:rPr>
        <w:t>技术</w:t>
      </w:r>
      <w:r w:rsidR="00A95778" w:rsidRPr="00164DD8">
        <w:rPr>
          <w:rFonts w:ascii="黑体" w:eastAsia="黑体" w:hAnsi="黑体" w:hint="eastAsia"/>
          <w:b/>
          <w:sz w:val="32"/>
          <w:szCs w:val="32"/>
        </w:rPr>
        <w:t>（服务）</w:t>
      </w:r>
      <w:r w:rsidRPr="00164DD8">
        <w:rPr>
          <w:rFonts w:ascii="黑体" w:eastAsia="黑体" w:hAnsi="黑体" w:hint="eastAsia"/>
          <w:b/>
          <w:sz w:val="32"/>
          <w:szCs w:val="32"/>
        </w:rPr>
        <w:t>偏离表</w:t>
      </w:r>
      <w:bookmarkEnd w:id="16"/>
    </w:p>
    <w:p w14:paraId="5D1D9DB4" w14:textId="77777777" w:rsidR="00E37118" w:rsidRDefault="00E37118" w:rsidP="00A41D38">
      <w:pPr>
        <w:rPr>
          <w:rFonts w:ascii="仿宋" w:eastAsia="仿宋" w:hAnsi="仿宋"/>
          <w:sz w:val="28"/>
          <w:szCs w:val="28"/>
          <w:u w:val="single"/>
        </w:rPr>
      </w:pPr>
      <w:r>
        <w:rPr>
          <w:rFonts w:ascii="仿宋" w:eastAsia="仿宋" w:hAnsi="仿宋" w:hint="eastAsia"/>
          <w:sz w:val="28"/>
          <w:szCs w:val="28"/>
        </w:rPr>
        <w:t>参加单位名称：</w:t>
      </w:r>
      <w:r>
        <w:rPr>
          <w:rFonts w:ascii="仿宋" w:eastAsia="仿宋" w:hAnsi="仿宋" w:hint="eastAsia"/>
          <w:sz w:val="28"/>
          <w:szCs w:val="28"/>
          <w:u w:val="single"/>
        </w:rPr>
        <w:t xml:space="preserve">                          </w:t>
      </w:r>
      <w:r>
        <w:rPr>
          <w:rFonts w:ascii="仿宋" w:eastAsia="仿宋" w:hAnsi="仿宋" w:hint="eastAsia"/>
          <w:sz w:val="28"/>
          <w:szCs w:val="28"/>
        </w:rPr>
        <w:t xml:space="preserve">                       </w:t>
      </w:r>
    </w:p>
    <w:tbl>
      <w:tblPr>
        <w:tblW w:w="9543"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609"/>
        <w:gridCol w:w="4343"/>
        <w:gridCol w:w="2551"/>
        <w:gridCol w:w="992"/>
        <w:gridCol w:w="1048"/>
      </w:tblGrid>
      <w:tr w:rsidR="00A95778" w14:paraId="36EFECF5" w14:textId="77777777" w:rsidTr="00A95778">
        <w:trPr>
          <w:trHeight w:val="541"/>
          <w:tblHeader/>
          <w:jc w:val="center"/>
        </w:trPr>
        <w:tc>
          <w:tcPr>
            <w:tcW w:w="609" w:type="dxa"/>
            <w:vMerge w:val="restart"/>
            <w:tcBorders>
              <w:top w:val="single" w:sz="8" w:space="0" w:color="auto"/>
              <w:left w:val="single" w:sz="8" w:space="0" w:color="auto"/>
              <w:bottom w:val="single" w:sz="4" w:space="0" w:color="auto"/>
              <w:right w:val="single" w:sz="4" w:space="0" w:color="auto"/>
            </w:tcBorders>
            <w:vAlign w:val="center"/>
            <w:hideMark/>
          </w:tcPr>
          <w:p w14:paraId="5437EC90" w14:textId="77777777" w:rsidR="00A95778" w:rsidRDefault="00A95778" w:rsidP="00A41D38">
            <w:pPr>
              <w:jc w:val="center"/>
              <w:rPr>
                <w:rFonts w:ascii="仿宋" w:eastAsia="仿宋" w:hAnsi="仿宋"/>
                <w:sz w:val="28"/>
                <w:szCs w:val="28"/>
              </w:rPr>
            </w:pPr>
            <w:r>
              <w:rPr>
                <w:rFonts w:ascii="仿宋" w:eastAsia="仿宋" w:hAnsi="仿宋" w:hint="eastAsia"/>
                <w:sz w:val="28"/>
                <w:szCs w:val="28"/>
              </w:rPr>
              <w:t>序号</w:t>
            </w:r>
          </w:p>
        </w:tc>
        <w:tc>
          <w:tcPr>
            <w:tcW w:w="4343" w:type="dxa"/>
            <w:vMerge w:val="restart"/>
            <w:tcBorders>
              <w:top w:val="single" w:sz="8" w:space="0" w:color="auto"/>
              <w:left w:val="single" w:sz="4" w:space="0" w:color="auto"/>
              <w:right w:val="single" w:sz="4" w:space="0" w:color="auto"/>
            </w:tcBorders>
            <w:vAlign w:val="center"/>
            <w:hideMark/>
          </w:tcPr>
          <w:p w14:paraId="007B38EB" w14:textId="6631E706" w:rsidR="00A95778" w:rsidRDefault="00A95778" w:rsidP="00A41D38">
            <w:pPr>
              <w:jc w:val="center"/>
              <w:rPr>
                <w:rFonts w:ascii="仿宋" w:eastAsia="仿宋" w:hAnsi="仿宋"/>
                <w:sz w:val="28"/>
                <w:szCs w:val="28"/>
              </w:rPr>
            </w:pPr>
            <w:r>
              <w:rPr>
                <w:rFonts w:ascii="仿宋" w:eastAsia="仿宋" w:hAnsi="仿宋" w:hint="eastAsia"/>
                <w:sz w:val="28"/>
                <w:szCs w:val="28"/>
              </w:rPr>
              <w:t>技术（服务）需求明细</w:t>
            </w:r>
          </w:p>
        </w:tc>
        <w:tc>
          <w:tcPr>
            <w:tcW w:w="4591" w:type="dxa"/>
            <w:gridSpan w:val="3"/>
            <w:tcBorders>
              <w:top w:val="single" w:sz="8" w:space="0" w:color="auto"/>
              <w:left w:val="single" w:sz="4" w:space="0" w:color="auto"/>
              <w:bottom w:val="single" w:sz="4" w:space="0" w:color="auto"/>
              <w:right w:val="single" w:sz="8" w:space="0" w:color="auto"/>
            </w:tcBorders>
            <w:vAlign w:val="center"/>
            <w:hideMark/>
          </w:tcPr>
          <w:p w14:paraId="1243325E" w14:textId="77777777" w:rsidR="00A95778" w:rsidRDefault="00A95778" w:rsidP="00A41D38">
            <w:pPr>
              <w:jc w:val="center"/>
              <w:rPr>
                <w:rFonts w:ascii="仿宋" w:eastAsia="仿宋" w:hAnsi="仿宋"/>
                <w:sz w:val="28"/>
                <w:szCs w:val="28"/>
              </w:rPr>
            </w:pPr>
            <w:r>
              <w:rPr>
                <w:rFonts w:ascii="仿宋" w:eastAsia="仿宋" w:hAnsi="仿宋" w:hint="eastAsia"/>
                <w:sz w:val="28"/>
                <w:szCs w:val="28"/>
              </w:rPr>
              <w:t>参加单位响应</w:t>
            </w:r>
          </w:p>
        </w:tc>
      </w:tr>
      <w:tr w:rsidR="00A95778" w14:paraId="788D11B4" w14:textId="77777777" w:rsidTr="00A95778">
        <w:trPr>
          <w:trHeight w:val="270"/>
          <w:tblHeader/>
          <w:jc w:val="center"/>
        </w:trPr>
        <w:tc>
          <w:tcPr>
            <w:tcW w:w="609" w:type="dxa"/>
            <w:vMerge/>
            <w:tcBorders>
              <w:top w:val="single" w:sz="8" w:space="0" w:color="auto"/>
              <w:left w:val="single" w:sz="8" w:space="0" w:color="auto"/>
              <w:bottom w:val="single" w:sz="4" w:space="0" w:color="auto"/>
              <w:right w:val="single" w:sz="4" w:space="0" w:color="auto"/>
            </w:tcBorders>
            <w:vAlign w:val="center"/>
            <w:hideMark/>
          </w:tcPr>
          <w:p w14:paraId="2D6249CF" w14:textId="77777777" w:rsidR="00A95778" w:rsidRDefault="00A95778" w:rsidP="00A41D38">
            <w:pPr>
              <w:rPr>
                <w:rFonts w:ascii="仿宋" w:eastAsia="仿宋" w:hAnsi="仿宋" w:cs="Times New Roman"/>
                <w:sz w:val="28"/>
                <w:szCs w:val="28"/>
              </w:rPr>
            </w:pPr>
          </w:p>
        </w:tc>
        <w:tc>
          <w:tcPr>
            <w:tcW w:w="4343" w:type="dxa"/>
            <w:vMerge/>
            <w:tcBorders>
              <w:left w:val="single" w:sz="4" w:space="0" w:color="auto"/>
              <w:bottom w:val="single" w:sz="4" w:space="0" w:color="auto"/>
              <w:right w:val="single" w:sz="4" w:space="0" w:color="auto"/>
            </w:tcBorders>
            <w:vAlign w:val="center"/>
          </w:tcPr>
          <w:p w14:paraId="25C409D5" w14:textId="2D67431A" w:rsidR="00A95778" w:rsidRDefault="00A95778" w:rsidP="00A41D38">
            <w:pPr>
              <w:ind w:leftChars="-183" w:left="128" w:hangingChars="183" w:hanging="512"/>
              <w:jc w:val="center"/>
              <w:rPr>
                <w:rFonts w:ascii="仿宋" w:eastAsia="仿宋" w:hAnsi="仿宋"/>
                <w:sz w:val="28"/>
                <w:szCs w:val="28"/>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6CBA008D" w14:textId="77777777" w:rsidR="00A95778" w:rsidRDefault="00A95778" w:rsidP="00A41D38">
            <w:pPr>
              <w:jc w:val="center"/>
              <w:rPr>
                <w:rFonts w:ascii="仿宋" w:eastAsia="仿宋" w:hAnsi="仿宋"/>
                <w:sz w:val="28"/>
                <w:szCs w:val="28"/>
              </w:rPr>
            </w:pPr>
            <w:r>
              <w:rPr>
                <w:rFonts w:ascii="仿宋" w:eastAsia="仿宋" w:hAnsi="仿宋" w:hint="eastAsia"/>
                <w:sz w:val="28"/>
                <w:szCs w:val="28"/>
              </w:rPr>
              <w:t>响应内容</w:t>
            </w:r>
          </w:p>
        </w:tc>
        <w:tc>
          <w:tcPr>
            <w:tcW w:w="992" w:type="dxa"/>
            <w:tcBorders>
              <w:top w:val="single" w:sz="4" w:space="0" w:color="auto"/>
              <w:left w:val="single" w:sz="4" w:space="0" w:color="auto"/>
              <w:bottom w:val="single" w:sz="4" w:space="0" w:color="auto"/>
              <w:right w:val="single" w:sz="4" w:space="0" w:color="auto"/>
            </w:tcBorders>
            <w:vAlign w:val="center"/>
            <w:hideMark/>
          </w:tcPr>
          <w:p w14:paraId="36B408B3" w14:textId="77777777" w:rsidR="00A95778" w:rsidRDefault="00A95778" w:rsidP="00A41D38">
            <w:pPr>
              <w:ind w:left="-113" w:right="-113"/>
              <w:jc w:val="center"/>
              <w:rPr>
                <w:rFonts w:ascii="仿宋" w:eastAsia="仿宋" w:hAnsi="仿宋"/>
                <w:sz w:val="28"/>
                <w:szCs w:val="28"/>
              </w:rPr>
            </w:pPr>
            <w:r>
              <w:rPr>
                <w:rFonts w:ascii="仿宋" w:eastAsia="仿宋" w:hAnsi="仿宋" w:hint="eastAsia"/>
                <w:sz w:val="28"/>
                <w:szCs w:val="28"/>
              </w:rPr>
              <w:t>有/无</w:t>
            </w:r>
          </w:p>
          <w:p w14:paraId="33BE8F06" w14:textId="77777777" w:rsidR="00A95778" w:rsidRDefault="00A95778" w:rsidP="00A41D38">
            <w:pPr>
              <w:ind w:left="-113" w:right="-113"/>
              <w:jc w:val="center"/>
              <w:rPr>
                <w:rFonts w:ascii="仿宋" w:eastAsia="仿宋" w:hAnsi="仿宋"/>
                <w:sz w:val="28"/>
                <w:szCs w:val="28"/>
              </w:rPr>
            </w:pPr>
            <w:r>
              <w:rPr>
                <w:rFonts w:ascii="仿宋" w:eastAsia="仿宋" w:hAnsi="仿宋" w:hint="eastAsia"/>
                <w:sz w:val="28"/>
                <w:szCs w:val="28"/>
              </w:rPr>
              <w:t>偏离</w:t>
            </w:r>
          </w:p>
        </w:tc>
        <w:tc>
          <w:tcPr>
            <w:tcW w:w="1048" w:type="dxa"/>
            <w:tcBorders>
              <w:top w:val="single" w:sz="4" w:space="0" w:color="auto"/>
              <w:left w:val="single" w:sz="4" w:space="0" w:color="auto"/>
              <w:bottom w:val="single" w:sz="4" w:space="0" w:color="auto"/>
              <w:right w:val="single" w:sz="8" w:space="0" w:color="auto"/>
            </w:tcBorders>
            <w:vAlign w:val="center"/>
            <w:hideMark/>
          </w:tcPr>
          <w:p w14:paraId="3081A469" w14:textId="7C0B013F" w:rsidR="00A95778" w:rsidRDefault="000F3467" w:rsidP="00A41D38">
            <w:pPr>
              <w:jc w:val="center"/>
              <w:rPr>
                <w:rFonts w:ascii="仿宋" w:eastAsia="仿宋" w:hAnsi="仿宋"/>
                <w:sz w:val="28"/>
                <w:szCs w:val="28"/>
              </w:rPr>
            </w:pPr>
            <w:r>
              <w:rPr>
                <w:rFonts w:ascii="仿宋" w:eastAsia="仿宋" w:hAnsi="仿宋" w:hint="eastAsia"/>
                <w:sz w:val="28"/>
                <w:szCs w:val="28"/>
              </w:rPr>
              <w:t>其他</w:t>
            </w:r>
            <w:r w:rsidR="00A95778">
              <w:rPr>
                <w:rFonts w:ascii="仿宋" w:eastAsia="仿宋" w:hAnsi="仿宋" w:hint="eastAsia"/>
                <w:sz w:val="28"/>
                <w:szCs w:val="28"/>
              </w:rPr>
              <w:t>说明</w:t>
            </w:r>
          </w:p>
        </w:tc>
      </w:tr>
      <w:tr w:rsidR="00A95778" w14:paraId="386F0DCE" w14:textId="77777777" w:rsidTr="00A95778">
        <w:trPr>
          <w:jc w:val="center"/>
        </w:trPr>
        <w:tc>
          <w:tcPr>
            <w:tcW w:w="609" w:type="dxa"/>
            <w:tcBorders>
              <w:top w:val="single" w:sz="4" w:space="0" w:color="auto"/>
              <w:left w:val="single" w:sz="8" w:space="0" w:color="auto"/>
              <w:bottom w:val="single" w:sz="4" w:space="0" w:color="auto"/>
              <w:right w:val="single" w:sz="4" w:space="0" w:color="auto"/>
            </w:tcBorders>
            <w:vAlign w:val="center"/>
          </w:tcPr>
          <w:p w14:paraId="56ED241F" w14:textId="77777777" w:rsidR="00A95778" w:rsidRDefault="00A95778" w:rsidP="00A41D38">
            <w:pPr>
              <w:widowControl/>
              <w:numPr>
                <w:ilvl w:val="0"/>
                <w:numId w:val="20"/>
              </w:numPr>
              <w:jc w:val="center"/>
              <w:rPr>
                <w:rFonts w:ascii="仿宋" w:eastAsia="仿宋" w:hAnsi="仿宋"/>
                <w:sz w:val="28"/>
                <w:szCs w:val="28"/>
              </w:rPr>
            </w:pPr>
          </w:p>
        </w:tc>
        <w:tc>
          <w:tcPr>
            <w:tcW w:w="4343" w:type="dxa"/>
            <w:tcBorders>
              <w:top w:val="single" w:sz="4" w:space="0" w:color="auto"/>
              <w:left w:val="single" w:sz="4" w:space="0" w:color="auto"/>
              <w:bottom w:val="single" w:sz="4" w:space="0" w:color="auto"/>
              <w:right w:val="single" w:sz="4" w:space="0" w:color="auto"/>
            </w:tcBorders>
          </w:tcPr>
          <w:p w14:paraId="37E02B91" w14:textId="77777777" w:rsidR="00A95778" w:rsidRDefault="00A95778" w:rsidP="00A41D38">
            <w:pPr>
              <w:rPr>
                <w:rFonts w:ascii="仿宋" w:eastAsia="仿宋" w:hAnsi="仿宋"/>
                <w:sz w:val="28"/>
                <w:szCs w:val="28"/>
              </w:rPr>
            </w:pPr>
          </w:p>
        </w:tc>
        <w:tc>
          <w:tcPr>
            <w:tcW w:w="2551" w:type="dxa"/>
            <w:tcBorders>
              <w:top w:val="single" w:sz="4" w:space="0" w:color="auto"/>
              <w:left w:val="single" w:sz="4" w:space="0" w:color="auto"/>
              <w:bottom w:val="single" w:sz="4" w:space="0" w:color="auto"/>
              <w:right w:val="single" w:sz="4" w:space="0" w:color="auto"/>
            </w:tcBorders>
            <w:vAlign w:val="center"/>
          </w:tcPr>
          <w:p w14:paraId="2DF439A9" w14:textId="77777777" w:rsidR="00A95778" w:rsidRDefault="00A95778" w:rsidP="00A41D38">
            <w:pPr>
              <w:jc w:val="center"/>
              <w:rPr>
                <w:rFonts w:ascii="仿宋" w:eastAsia="仿宋" w:hAnsi="仿宋"/>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14:paraId="0D54D606" w14:textId="77777777" w:rsidR="00A95778" w:rsidRDefault="00A95778" w:rsidP="00A41D38">
            <w:pPr>
              <w:jc w:val="center"/>
              <w:rPr>
                <w:rFonts w:ascii="仿宋" w:eastAsia="仿宋" w:hAnsi="仿宋"/>
                <w:sz w:val="28"/>
                <w:szCs w:val="28"/>
              </w:rPr>
            </w:pPr>
          </w:p>
        </w:tc>
        <w:tc>
          <w:tcPr>
            <w:tcW w:w="1048" w:type="dxa"/>
            <w:tcBorders>
              <w:top w:val="single" w:sz="4" w:space="0" w:color="auto"/>
              <w:left w:val="single" w:sz="4" w:space="0" w:color="auto"/>
              <w:bottom w:val="single" w:sz="4" w:space="0" w:color="auto"/>
              <w:right w:val="single" w:sz="8" w:space="0" w:color="auto"/>
            </w:tcBorders>
            <w:vAlign w:val="center"/>
          </w:tcPr>
          <w:p w14:paraId="0AA35E8D" w14:textId="77777777" w:rsidR="00A95778" w:rsidRDefault="00A95778" w:rsidP="00A41D38">
            <w:pPr>
              <w:jc w:val="center"/>
              <w:rPr>
                <w:rFonts w:ascii="仿宋" w:eastAsia="仿宋" w:hAnsi="仿宋"/>
                <w:sz w:val="28"/>
                <w:szCs w:val="28"/>
              </w:rPr>
            </w:pPr>
          </w:p>
        </w:tc>
      </w:tr>
      <w:tr w:rsidR="00A95778" w14:paraId="751AD471" w14:textId="77777777" w:rsidTr="00A95778">
        <w:trPr>
          <w:jc w:val="center"/>
        </w:trPr>
        <w:tc>
          <w:tcPr>
            <w:tcW w:w="609" w:type="dxa"/>
            <w:tcBorders>
              <w:top w:val="single" w:sz="4" w:space="0" w:color="auto"/>
              <w:left w:val="single" w:sz="8" w:space="0" w:color="auto"/>
              <w:bottom w:val="single" w:sz="4" w:space="0" w:color="auto"/>
              <w:right w:val="single" w:sz="4" w:space="0" w:color="auto"/>
            </w:tcBorders>
            <w:vAlign w:val="center"/>
          </w:tcPr>
          <w:p w14:paraId="177175B9" w14:textId="77777777" w:rsidR="00A95778" w:rsidRDefault="00A95778" w:rsidP="00A41D38">
            <w:pPr>
              <w:widowControl/>
              <w:numPr>
                <w:ilvl w:val="0"/>
                <w:numId w:val="20"/>
              </w:numPr>
              <w:jc w:val="center"/>
              <w:rPr>
                <w:rFonts w:ascii="仿宋" w:eastAsia="仿宋" w:hAnsi="仿宋"/>
                <w:sz w:val="28"/>
                <w:szCs w:val="28"/>
              </w:rPr>
            </w:pPr>
          </w:p>
        </w:tc>
        <w:tc>
          <w:tcPr>
            <w:tcW w:w="4343" w:type="dxa"/>
            <w:tcBorders>
              <w:top w:val="single" w:sz="4" w:space="0" w:color="auto"/>
              <w:left w:val="single" w:sz="4" w:space="0" w:color="auto"/>
              <w:bottom w:val="single" w:sz="4" w:space="0" w:color="auto"/>
              <w:right w:val="single" w:sz="4" w:space="0" w:color="auto"/>
            </w:tcBorders>
          </w:tcPr>
          <w:p w14:paraId="72C0DCCD" w14:textId="77777777" w:rsidR="00A95778" w:rsidRDefault="00A95778" w:rsidP="00A41D38">
            <w:pPr>
              <w:rPr>
                <w:rFonts w:ascii="仿宋" w:eastAsia="仿宋" w:hAnsi="仿宋"/>
                <w:sz w:val="28"/>
                <w:szCs w:val="28"/>
              </w:rPr>
            </w:pPr>
          </w:p>
        </w:tc>
        <w:tc>
          <w:tcPr>
            <w:tcW w:w="2551" w:type="dxa"/>
            <w:tcBorders>
              <w:top w:val="single" w:sz="4" w:space="0" w:color="auto"/>
              <w:left w:val="single" w:sz="4" w:space="0" w:color="auto"/>
              <w:bottom w:val="single" w:sz="4" w:space="0" w:color="auto"/>
              <w:right w:val="single" w:sz="4" w:space="0" w:color="auto"/>
            </w:tcBorders>
            <w:vAlign w:val="center"/>
          </w:tcPr>
          <w:p w14:paraId="6BE38700" w14:textId="77777777" w:rsidR="00A95778" w:rsidRDefault="00A95778" w:rsidP="00A41D38">
            <w:pPr>
              <w:jc w:val="center"/>
              <w:rPr>
                <w:rFonts w:ascii="仿宋" w:eastAsia="仿宋" w:hAnsi="仿宋"/>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14:paraId="12BF05D0" w14:textId="77777777" w:rsidR="00A95778" w:rsidRDefault="00A95778" w:rsidP="00A41D38">
            <w:pPr>
              <w:jc w:val="center"/>
              <w:rPr>
                <w:rFonts w:ascii="仿宋" w:eastAsia="仿宋" w:hAnsi="仿宋"/>
                <w:sz w:val="28"/>
                <w:szCs w:val="28"/>
              </w:rPr>
            </w:pPr>
          </w:p>
        </w:tc>
        <w:tc>
          <w:tcPr>
            <w:tcW w:w="1048" w:type="dxa"/>
            <w:tcBorders>
              <w:top w:val="single" w:sz="4" w:space="0" w:color="auto"/>
              <w:left w:val="single" w:sz="4" w:space="0" w:color="auto"/>
              <w:bottom w:val="single" w:sz="4" w:space="0" w:color="auto"/>
              <w:right w:val="single" w:sz="8" w:space="0" w:color="auto"/>
            </w:tcBorders>
            <w:vAlign w:val="center"/>
          </w:tcPr>
          <w:p w14:paraId="454EA4F3" w14:textId="77777777" w:rsidR="00A95778" w:rsidRDefault="00A95778" w:rsidP="00A41D38">
            <w:pPr>
              <w:jc w:val="center"/>
              <w:rPr>
                <w:rFonts w:ascii="仿宋" w:eastAsia="仿宋" w:hAnsi="仿宋"/>
                <w:sz w:val="28"/>
                <w:szCs w:val="28"/>
              </w:rPr>
            </w:pPr>
          </w:p>
        </w:tc>
      </w:tr>
      <w:tr w:rsidR="00A95778" w14:paraId="7381BD6E" w14:textId="77777777" w:rsidTr="00A95778">
        <w:trPr>
          <w:jc w:val="center"/>
        </w:trPr>
        <w:tc>
          <w:tcPr>
            <w:tcW w:w="609" w:type="dxa"/>
            <w:tcBorders>
              <w:top w:val="single" w:sz="4" w:space="0" w:color="auto"/>
              <w:left w:val="single" w:sz="8" w:space="0" w:color="auto"/>
              <w:bottom w:val="single" w:sz="4" w:space="0" w:color="auto"/>
              <w:right w:val="single" w:sz="4" w:space="0" w:color="auto"/>
            </w:tcBorders>
            <w:vAlign w:val="center"/>
          </w:tcPr>
          <w:p w14:paraId="2154EEE9" w14:textId="77777777" w:rsidR="00A95778" w:rsidRDefault="00A95778" w:rsidP="00A41D38">
            <w:pPr>
              <w:widowControl/>
              <w:numPr>
                <w:ilvl w:val="0"/>
                <w:numId w:val="20"/>
              </w:numPr>
              <w:jc w:val="center"/>
              <w:rPr>
                <w:rFonts w:ascii="仿宋" w:eastAsia="仿宋" w:hAnsi="仿宋"/>
                <w:sz w:val="28"/>
                <w:szCs w:val="28"/>
              </w:rPr>
            </w:pPr>
          </w:p>
        </w:tc>
        <w:tc>
          <w:tcPr>
            <w:tcW w:w="4343" w:type="dxa"/>
            <w:tcBorders>
              <w:top w:val="single" w:sz="4" w:space="0" w:color="auto"/>
              <w:left w:val="single" w:sz="4" w:space="0" w:color="auto"/>
              <w:bottom w:val="single" w:sz="4" w:space="0" w:color="auto"/>
              <w:right w:val="single" w:sz="4" w:space="0" w:color="auto"/>
            </w:tcBorders>
          </w:tcPr>
          <w:p w14:paraId="7FAC6A1E" w14:textId="77777777" w:rsidR="00A95778" w:rsidRDefault="00A95778" w:rsidP="00A41D38">
            <w:pPr>
              <w:rPr>
                <w:rFonts w:ascii="仿宋" w:eastAsia="仿宋" w:hAnsi="仿宋"/>
                <w:sz w:val="28"/>
                <w:szCs w:val="28"/>
              </w:rPr>
            </w:pPr>
          </w:p>
        </w:tc>
        <w:tc>
          <w:tcPr>
            <w:tcW w:w="2551" w:type="dxa"/>
            <w:tcBorders>
              <w:top w:val="single" w:sz="4" w:space="0" w:color="auto"/>
              <w:left w:val="single" w:sz="4" w:space="0" w:color="auto"/>
              <w:bottom w:val="single" w:sz="4" w:space="0" w:color="auto"/>
              <w:right w:val="single" w:sz="4" w:space="0" w:color="auto"/>
            </w:tcBorders>
            <w:vAlign w:val="center"/>
          </w:tcPr>
          <w:p w14:paraId="14700201" w14:textId="77777777" w:rsidR="00A95778" w:rsidRDefault="00A95778" w:rsidP="00A41D38">
            <w:pPr>
              <w:jc w:val="center"/>
              <w:rPr>
                <w:rFonts w:ascii="仿宋" w:eastAsia="仿宋" w:hAnsi="仿宋"/>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14:paraId="280992A4" w14:textId="77777777" w:rsidR="00A95778" w:rsidRDefault="00A95778" w:rsidP="00A41D38">
            <w:pPr>
              <w:jc w:val="center"/>
              <w:rPr>
                <w:rFonts w:ascii="仿宋" w:eastAsia="仿宋" w:hAnsi="仿宋"/>
                <w:sz w:val="28"/>
                <w:szCs w:val="28"/>
              </w:rPr>
            </w:pPr>
          </w:p>
        </w:tc>
        <w:tc>
          <w:tcPr>
            <w:tcW w:w="1048" w:type="dxa"/>
            <w:tcBorders>
              <w:top w:val="single" w:sz="4" w:space="0" w:color="auto"/>
              <w:left w:val="single" w:sz="4" w:space="0" w:color="auto"/>
              <w:bottom w:val="single" w:sz="4" w:space="0" w:color="auto"/>
              <w:right w:val="single" w:sz="8" w:space="0" w:color="auto"/>
            </w:tcBorders>
            <w:vAlign w:val="center"/>
          </w:tcPr>
          <w:p w14:paraId="124B72DA" w14:textId="77777777" w:rsidR="00A95778" w:rsidRDefault="00A95778" w:rsidP="00A41D38">
            <w:pPr>
              <w:jc w:val="center"/>
              <w:rPr>
                <w:rFonts w:ascii="仿宋" w:eastAsia="仿宋" w:hAnsi="仿宋"/>
                <w:sz w:val="28"/>
                <w:szCs w:val="28"/>
              </w:rPr>
            </w:pPr>
          </w:p>
        </w:tc>
      </w:tr>
      <w:tr w:rsidR="00A95778" w14:paraId="4753650D" w14:textId="77777777" w:rsidTr="00A95778">
        <w:trPr>
          <w:jc w:val="center"/>
        </w:trPr>
        <w:tc>
          <w:tcPr>
            <w:tcW w:w="609" w:type="dxa"/>
            <w:tcBorders>
              <w:top w:val="single" w:sz="4" w:space="0" w:color="auto"/>
              <w:left w:val="single" w:sz="8" w:space="0" w:color="auto"/>
              <w:bottom w:val="single" w:sz="8" w:space="0" w:color="auto"/>
              <w:right w:val="single" w:sz="4" w:space="0" w:color="auto"/>
            </w:tcBorders>
            <w:vAlign w:val="center"/>
          </w:tcPr>
          <w:p w14:paraId="534D138E" w14:textId="77777777" w:rsidR="00A95778" w:rsidRDefault="00A95778" w:rsidP="00A41D38">
            <w:pPr>
              <w:widowControl/>
              <w:numPr>
                <w:ilvl w:val="0"/>
                <w:numId w:val="20"/>
              </w:numPr>
              <w:jc w:val="center"/>
              <w:rPr>
                <w:rFonts w:ascii="仿宋" w:eastAsia="仿宋" w:hAnsi="仿宋"/>
                <w:sz w:val="28"/>
                <w:szCs w:val="28"/>
              </w:rPr>
            </w:pPr>
          </w:p>
        </w:tc>
        <w:tc>
          <w:tcPr>
            <w:tcW w:w="4343" w:type="dxa"/>
            <w:tcBorders>
              <w:top w:val="single" w:sz="4" w:space="0" w:color="auto"/>
              <w:left w:val="single" w:sz="4" w:space="0" w:color="auto"/>
              <w:bottom w:val="single" w:sz="8" w:space="0" w:color="auto"/>
              <w:right w:val="single" w:sz="4" w:space="0" w:color="auto"/>
            </w:tcBorders>
          </w:tcPr>
          <w:p w14:paraId="0389888C" w14:textId="77777777" w:rsidR="00A95778" w:rsidRDefault="00A95778" w:rsidP="00A41D38">
            <w:pPr>
              <w:rPr>
                <w:rFonts w:ascii="仿宋" w:eastAsia="仿宋" w:hAnsi="仿宋"/>
                <w:sz w:val="28"/>
                <w:szCs w:val="28"/>
              </w:rPr>
            </w:pPr>
          </w:p>
        </w:tc>
        <w:tc>
          <w:tcPr>
            <w:tcW w:w="2551" w:type="dxa"/>
            <w:tcBorders>
              <w:top w:val="single" w:sz="4" w:space="0" w:color="auto"/>
              <w:left w:val="single" w:sz="4" w:space="0" w:color="auto"/>
              <w:bottom w:val="single" w:sz="8" w:space="0" w:color="auto"/>
              <w:right w:val="single" w:sz="4" w:space="0" w:color="auto"/>
            </w:tcBorders>
            <w:vAlign w:val="center"/>
          </w:tcPr>
          <w:p w14:paraId="4E4825C5" w14:textId="77777777" w:rsidR="00A95778" w:rsidRDefault="00A95778" w:rsidP="00A41D38">
            <w:pPr>
              <w:jc w:val="center"/>
              <w:rPr>
                <w:rFonts w:ascii="仿宋" w:eastAsia="仿宋" w:hAnsi="仿宋"/>
                <w:sz w:val="28"/>
                <w:szCs w:val="28"/>
              </w:rPr>
            </w:pPr>
          </w:p>
        </w:tc>
        <w:tc>
          <w:tcPr>
            <w:tcW w:w="992" w:type="dxa"/>
            <w:tcBorders>
              <w:top w:val="single" w:sz="4" w:space="0" w:color="auto"/>
              <w:left w:val="single" w:sz="4" w:space="0" w:color="auto"/>
              <w:bottom w:val="single" w:sz="8" w:space="0" w:color="auto"/>
              <w:right w:val="single" w:sz="4" w:space="0" w:color="auto"/>
            </w:tcBorders>
            <w:vAlign w:val="center"/>
          </w:tcPr>
          <w:p w14:paraId="40DDD846" w14:textId="77777777" w:rsidR="00A95778" w:rsidRDefault="00A95778" w:rsidP="00A41D38">
            <w:pPr>
              <w:jc w:val="center"/>
              <w:rPr>
                <w:rFonts w:ascii="仿宋" w:eastAsia="仿宋" w:hAnsi="仿宋"/>
                <w:sz w:val="28"/>
                <w:szCs w:val="28"/>
              </w:rPr>
            </w:pPr>
          </w:p>
        </w:tc>
        <w:tc>
          <w:tcPr>
            <w:tcW w:w="1048" w:type="dxa"/>
            <w:tcBorders>
              <w:top w:val="single" w:sz="4" w:space="0" w:color="auto"/>
              <w:left w:val="single" w:sz="4" w:space="0" w:color="auto"/>
              <w:bottom w:val="single" w:sz="8" w:space="0" w:color="auto"/>
              <w:right w:val="single" w:sz="8" w:space="0" w:color="auto"/>
            </w:tcBorders>
            <w:vAlign w:val="center"/>
          </w:tcPr>
          <w:p w14:paraId="19BEC9E0" w14:textId="77777777" w:rsidR="00A95778" w:rsidRDefault="00A95778" w:rsidP="00A41D38">
            <w:pPr>
              <w:jc w:val="center"/>
              <w:rPr>
                <w:rFonts w:ascii="仿宋" w:eastAsia="仿宋" w:hAnsi="仿宋"/>
                <w:sz w:val="28"/>
                <w:szCs w:val="28"/>
              </w:rPr>
            </w:pPr>
          </w:p>
        </w:tc>
      </w:tr>
    </w:tbl>
    <w:p w14:paraId="0D3DA15A" w14:textId="77777777" w:rsidR="00E37118" w:rsidRDefault="00E37118" w:rsidP="00A41D38">
      <w:pPr>
        <w:rPr>
          <w:rFonts w:ascii="仿宋" w:eastAsia="仿宋" w:hAnsi="仿宋"/>
          <w:sz w:val="28"/>
          <w:szCs w:val="28"/>
        </w:rPr>
      </w:pPr>
      <w:r>
        <w:rPr>
          <w:rFonts w:ascii="仿宋" w:eastAsia="仿宋" w:hAnsi="仿宋" w:hint="eastAsia"/>
          <w:sz w:val="28"/>
          <w:szCs w:val="28"/>
        </w:rPr>
        <w:t>填报说明：</w:t>
      </w:r>
    </w:p>
    <w:p w14:paraId="1063B677" w14:textId="209C4465" w:rsidR="00E37118" w:rsidRDefault="00A41D38" w:rsidP="00A41D38">
      <w:pPr>
        <w:widowControl/>
        <w:jc w:val="left"/>
        <w:rPr>
          <w:rFonts w:ascii="仿宋" w:eastAsia="仿宋" w:hAnsi="仿宋"/>
          <w:sz w:val="28"/>
          <w:szCs w:val="28"/>
        </w:rPr>
      </w:pPr>
      <w:r>
        <w:rPr>
          <w:rFonts w:ascii="仿宋" w:eastAsia="仿宋" w:hAnsi="仿宋" w:hint="eastAsia"/>
          <w:sz w:val="28"/>
          <w:szCs w:val="28"/>
        </w:rPr>
        <w:t>1、</w:t>
      </w:r>
      <w:r w:rsidR="00E37118">
        <w:rPr>
          <w:rFonts w:ascii="仿宋" w:eastAsia="仿宋" w:hAnsi="仿宋" w:hint="eastAsia"/>
          <w:sz w:val="28"/>
          <w:szCs w:val="28"/>
        </w:rPr>
        <w:t>本表中的《</w:t>
      </w:r>
      <w:r>
        <w:rPr>
          <w:rFonts w:ascii="仿宋" w:eastAsia="仿宋" w:hAnsi="仿宋" w:hint="eastAsia"/>
          <w:sz w:val="28"/>
          <w:szCs w:val="28"/>
        </w:rPr>
        <w:t>技术（服务）需求明细</w:t>
      </w:r>
      <w:r w:rsidR="00E37118">
        <w:rPr>
          <w:rFonts w:ascii="仿宋" w:eastAsia="仿宋" w:hAnsi="仿宋" w:hint="eastAsia"/>
          <w:sz w:val="28"/>
          <w:szCs w:val="28"/>
        </w:rPr>
        <w:t>》来自于</w:t>
      </w:r>
      <w:r w:rsidR="000F3467">
        <w:rPr>
          <w:rFonts w:ascii="仿宋" w:eastAsia="仿宋" w:hAnsi="仿宋" w:hint="eastAsia"/>
          <w:sz w:val="28"/>
          <w:szCs w:val="28"/>
        </w:rPr>
        <w:t>本采购邀请</w:t>
      </w:r>
      <w:r w:rsidR="00DB7B78">
        <w:rPr>
          <w:rFonts w:ascii="仿宋" w:eastAsia="仿宋" w:hAnsi="仿宋" w:hint="eastAsia"/>
          <w:sz w:val="28"/>
          <w:szCs w:val="28"/>
        </w:rPr>
        <w:t>通知</w:t>
      </w:r>
      <w:r w:rsidR="000F3467">
        <w:rPr>
          <w:rFonts w:ascii="仿宋" w:eastAsia="仿宋" w:hAnsi="仿宋" w:hint="eastAsia"/>
          <w:sz w:val="28"/>
          <w:szCs w:val="28"/>
        </w:rPr>
        <w:t>书</w:t>
      </w:r>
      <w:r w:rsidR="00E37118" w:rsidRPr="005B0767">
        <w:rPr>
          <w:rFonts w:ascii="仿宋" w:eastAsia="仿宋" w:hAnsi="仿宋" w:hint="eastAsia"/>
          <w:sz w:val="28"/>
          <w:szCs w:val="28"/>
        </w:rPr>
        <w:t>的</w:t>
      </w:r>
      <w:r w:rsidR="000F3467" w:rsidRPr="005B0767">
        <w:rPr>
          <w:rFonts w:ascii="仿宋" w:eastAsia="仿宋" w:hAnsi="仿宋" w:hint="eastAsia"/>
          <w:sz w:val="28"/>
          <w:szCs w:val="28"/>
        </w:rPr>
        <w:t>第二部分</w:t>
      </w:r>
      <w:r w:rsidR="0077553F" w:rsidRPr="005B0767">
        <w:rPr>
          <w:rFonts w:ascii="仿宋" w:eastAsia="仿宋" w:hAnsi="仿宋" w:hint="eastAsia"/>
          <w:sz w:val="28"/>
          <w:szCs w:val="28"/>
        </w:rPr>
        <w:t>“</w:t>
      </w:r>
      <w:r w:rsidR="001905CD">
        <w:rPr>
          <w:rFonts w:ascii="仿宋" w:eastAsia="仿宋" w:hAnsi="仿宋" w:hint="eastAsia"/>
          <w:sz w:val="28"/>
          <w:szCs w:val="28"/>
        </w:rPr>
        <w:t>采购</w:t>
      </w:r>
      <w:r w:rsidR="0077553F" w:rsidRPr="005B0767">
        <w:rPr>
          <w:rFonts w:ascii="仿宋" w:eastAsia="仿宋" w:hAnsi="仿宋" w:hint="eastAsia"/>
          <w:sz w:val="28"/>
          <w:szCs w:val="28"/>
        </w:rPr>
        <w:t>需求”</w:t>
      </w:r>
      <w:r w:rsidR="00E37118" w:rsidRPr="005B0767">
        <w:rPr>
          <w:rFonts w:ascii="仿宋" w:eastAsia="仿宋" w:hAnsi="仿宋" w:hint="eastAsia"/>
          <w:sz w:val="28"/>
          <w:szCs w:val="28"/>
        </w:rPr>
        <w:t>，参</w:t>
      </w:r>
      <w:r w:rsidR="00E37118">
        <w:rPr>
          <w:rFonts w:ascii="仿宋" w:eastAsia="仿宋" w:hAnsi="仿宋" w:hint="eastAsia"/>
          <w:sz w:val="28"/>
          <w:szCs w:val="28"/>
        </w:rPr>
        <w:t>加单位须逐条填写在本表中，并对《参加单位响应》下的三栏要求</w:t>
      </w:r>
      <w:proofErr w:type="gramStart"/>
      <w:r w:rsidR="00E37118">
        <w:rPr>
          <w:rFonts w:ascii="仿宋" w:eastAsia="仿宋" w:hAnsi="仿宋" w:hint="eastAsia"/>
          <w:sz w:val="28"/>
          <w:szCs w:val="28"/>
        </w:rPr>
        <w:t>作出</w:t>
      </w:r>
      <w:proofErr w:type="gramEnd"/>
      <w:r w:rsidR="00E37118">
        <w:rPr>
          <w:rFonts w:ascii="仿宋" w:eastAsia="仿宋" w:hAnsi="仿宋" w:hint="eastAsia"/>
          <w:sz w:val="28"/>
          <w:szCs w:val="28"/>
        </w:rPr>
        <w:t>响应。</w:t>
      </w:r>
    </w:p>
    <w:p w14:paraId="5C5BB29E" w14:textId="12204BDC" w:rsidR="00E37118" w:rsidRDefault="00A41D38" w:rsidP="00A41D38">
      <w:pPr>
        <w:widowControl/>
        <w:jc w:val="left"/>
        <w:rPr>
          <w:rFonts w:ascii="仿宋" w:eastAsia="仿宋" w:hAnsi="仿宋"/>
          <w:sz w:val="28"/>
          <w:szCs w:val="28"/>
        </w:rPr>
      </w:pPr>
      <w:r>
        <w:rPr>
          <w:rFonts w:ascii="仿宋" w:eastAsia="仿宋" w:hAnsi="仿宋"/>
          <w:sz w:val="28"/>
          <w:szCs w:val="28"/>
        </w:rPr>
        <w:t>2</w:t>
      </w:r>
      <w:r>
        <w:rPr>
          <w:rFonts w:ascii="仿宋" w:eastAsia="仿宋" w:hAnsi="仿宋" w:hint="eastAsia"/>
          <w:sz w:val="28"/>
          <w:szCs w:val="28"/>
        </w:rPr>
        <w:t>、</w:t>
      </w:r>
      <w:proofErr w:type="gramStart"/>
      <w:r w:rsidR="00E37118">
        <w:rPr>
          <w:rFonts w:ascii="仿宋" w:eastAsia="仿宋" w:hAnsi="仿宋" w:hint="eastAsia"/>
          <w:sz w:val="28"/>
          <w:szCs w:val="28"/>
        </w:rPr>
        <w:t>《响应内容》栏须参加</w:t>
      </w:r>
      <w:proofErr w:type="gramEnd"/>
      <w:r w:rsidR="00E37118">
        <w:rPr>
          <w:rFonts w:ascii="仿宋" w:eastAsia="仿宋" w:hAnsi="仿宋" w:hint="eastAsia"/>
          <w:sz w:val="28"/>
          <w:szCs w:val="28"/>
        </w:rPr>
        <w:t>单位填写对每条需求的</w:t>
      </w:r>
      <w:proofErr w:type="gramStart"/>
      <w:r w:rsidR="00E37118">
        <w:rPr>
          <w:rFonts w:ascii="仿宋" w:eastAsia="仿宋" w:hAnsi="仿宋" w:hint="eastAsia"/>
          <w:sz w:val="28"/>
          <w:szCs w:val="28"/>
        </w:rPr>
        <w:t>具体响应</w:t>
      </w:r>
      <w:proofErr w:type="gramEnd"/>
      <w:r w:rsidR="00E37118">
        <w:rPr>
          <w:rFonts w:ascii="仿宋" w:eastAsia="仿宋" w:hAnsi="仿宋" w:hint="eastAsia"/>
          <w:sz w:val="28"/>
          <w:szCs w:val="28"/>
        </w:rPr>
        <w:t>内容，不得只填写“响应”、“优于”等字样。凡在本栏出现遗漏、不填或完全复制</w:t>
      </w:r>
      <w:r w:rsidR="000F3467">
        <w:rPr>
          <w:rFonts w:ascii="仿宋" w:eastAsia="仿宋" w:hAnsi="仿宋" w:hint="eastAsia"/>
          <w:sz w:val="28"/>
          <w:szCs w:val="28"/>
        </w:rPr>
        <w:t>需求</w:t>
      </w:r>
      <w:r w:rsidR="00E37118">
        <w:rPr>
          <w:rFonts w:ascii="仿宋" w:eastAsia="仿宋" w:hAnsi="仿宋" w:hint="eastAsia"/>
          <w:sz w:val="28"/>
          <w:szCs w:val="28"/>
        </w:rPr>
        <w:t>内容，将会导致该</w:t>
      </w:r>
      <w:r w:rsidR="00A95778">
        <w:rPr>
          <w:rFonts w:ascii="仿宋" w:eastAsia="仿宋" w:hAnsi="仿宋" w:hint="eastAsia"/>
          <w:sz w:val="28"/>
          <w:szCs w:val="28"/>
        </w:rPr>
        <w:t>项</w:t>
      </w:r>
      <w:r w:rsidR="00E37118">
        <w:rPr>
          <w:rFonts w:ascii="仿宋" w:eastAsia="仿宋" w:hAnsi="仿宋" w:hint="eastAsia"/>
          <w:sz w:val="28"/>
          <w:szCs w:val="28"/>
        </w:rPr>
        <w:t>不能通过符合性检查。</w:t>
      </w:r>
    </w:p>
    <w:p w14:paraId="6BA4D69A" w14:textId="6D89E006" w:rsidR="00E37118" w:rsidRPr="00A95778" w:rsidRDefault="00A41D38" w:rsidP="00A41D38">
      <w:pPr>
        <w:widowControl/>
        <w:jc w:val="left"/>
        <w:rPr>
          <w:rFonts w:ascii="仿宋" w:eastAsia="仿宋" w:hAnsi="仿宋"/>
          <w:sz w:val="28"/>
          <w:szCs w:val="28"/>
        </w:rPr>
      </w:pPr>
      <w:r>
        <w:rPr>
          <w:rFonts w:ascii="仿宋" w:eastAsia="仿宋" w:hAnsi="仿宋" w:hint="eastAsia"/>
          <w:sz w:val="28"/>
          <w:szCs w:val="28"/>
        </w:rPr>
        <w:t>3、</w:t>
      </w:r>
      <w:r w:rsidR="00E37118" w:rsidRPr="00A95778">
        <w:rPr>
          <w:rFonts w:ascii="仿宋" w:eastAsia="仿宋" w:hAnsi="仿宋" w:hint="eastAsia"/>
          <w:sz w:val="28"/>
          <w:szCs w:val="28"/>
        </w:rPr>
        <w:t>《有/无偏离》栏只需填“有”或“无”。</w:t>
      </w:r>
    </w:p>
    <w:p w14:paraId="2DC9B560" w14:textId="77777777" w:rsidR="00E37118" w:rsidRDefault="00E37118" w:rsidP="00A41D38">
      <w:pPr>
        <w:rPr>
          <w:rFonts w:ascii="仿宋" w:eastAsia="仿宋" w:hAnsi="仿宋"/>
          <w:sz w:val="28"/>
          <w:szCs w:val="28"/>
          <w:u w:val="single"/>
        </w:rPr>
      </w:pPr>
      <w:bookmarkStart w:id="17" w:name="_Toc211243320"/>
    </w:p>
    <w:p w14:paraId="6933506E" w14:textId="73F16522" w:rsidR="00C1768B" w:rsidRPr="003A78CF" w:rsidRDefault="00C1768B" w:rsidP="00C1768B">
      <w:pPr>
        <w:tabs>
          <w:tab w:val="left" w:pos="654"/>
          <w:tab w:val="left" w:pos="1734"/>
          <w:tab w:val="left" w:pos="2814"/>
          <w:tab w:val="left" w:pos="3894"/>
          <w:tab w:val="left" w:pos="5334"/>
          <w:tab w:val="left" w:pos="6414"/>
          <w:tab w:val="left" w:pos="7254"/>
          <w:tab w:val="left" w:pos="8574"/>
          <w:tab w:val="left" w:pos="9654"/>
        </w:tabs>
        <w:spacing w:line="360" w:lineRule="auto"/>
        <w:rPr>
          <w:rFonts w:ascii="仿宋" w:eastAsia="仿宋" w:hAnsi="仿宋"/>
          <w:b/>
          <w:sz w:val="28"/>
          <w:szCs w:val="28"/>
        </w:rPr>
      </w:pPr>
      <w:bookmarkStart w:id="18" w:name="_Toc236803114"/>
      <w:bookmarkStart w:id="19" w:name="_Toc246480945"/>
      <w:bookmarkEnd w:id="17"/>
      <w:r w:rsidRPr="003A78CF">
        <w:rPr>
          <w:rFonts w:ascii="仿宋" w:eastAsia="仿宋" w:hAnsi="仿宋" w:hint="eastAsia"/>
          <w:b/>
          <w:sz w:val="28"/>
          <w:szCs w:val="28"/>
        </w:rPr>
        <w:t>法定代表人或委托</w:t>
      </w:r>
      <w:r>
        <w:rPr>
          <w:rFonts w:ascii="仿宋" w:eastAsia="仿宋" w:hAnsi="仿宋" w:hint="eastAsia"/>
          <w:b/>
          <w:sz w:val="28"/>
          <w:szCs w:val="28"/>
        </w:rPr>
        <w:t>代理</w:t>
      </w:r>
      <w:r w:rsidRPr="003A78CF">
        <w:rPr>
          <w:rFonts w:ascii="仿宋" w:eastAsia="仿宋" w:hAnsi="仿宋" w:hint="eastAsia"/>
          <w:b/>
          <w:sz w:val="28"/>
          <w:szCs w:val="28"/>
        </w:rPr>
        <w:t>人（</w:t>
      </w:r>
      <w:r w:rsidR="006C2E10" w:rsidRPr="003A78CF">
        <w:rPr>
          <w:rFonts w:ascii="仿宋" w:eastAsia="仿宋" w:hAnsi="仿宋" w:hint="eastAsia"/>
          <w:b/>
          <w:sz w:val="28"/>
          <w:szCs w:val="28"/>
        </w:rPr>
        <w:t>签</w:t>
      </w:r>
      <w:r w:rsidR="006C2E10">
        <w:rPr>
          <w:rFonts w:ascii="仿宋" w:eastAsia="仿宋" w:hAnsi="仿宋" w:hint="eastAsia"/>
          <w:b/>
          <w:sz w:val="28"/>
          <w:szCs w:val="28"/>
        </w:rPr>
        <w:t>字/盖</w:t>
      </w:r>
      <w:r w:rsidR="006C2E10" w:rsidRPr="003A78CF">
        <w:rPr>
          <w:rFonts w:ascii="仿宋" w:eastAsia="仿宋" w:hAnsi="仿宋" w:hint="eastAsia"/>
          <w:b/>
          <w:sz w:val="28"/>
          <w:szCs w:val="28"/>
        </w:rPr>
        <w:t>章</w:t>
      </w:r>
      <w:r w:rsidRPr="003A78CF">
        <w:rPr>
          <w:rFonts w:ascii="仿宋" w:eastAsia="仿宋" w:hAnsi="仿宋" w:hint="eastAsia"/>
          <w:b/>
          <w:sz w:val="28"/>
          <w:szCs w:val="28"/>
        </w:rPr>
        <w:t>）：</w:t>
      </w:r>
      <w:r w:rsidRPr="003A78CF">
        <w:rPr>
          <w:rFonts w:ascii="仿宋" w:eastAsia="仿宋" w:hAnsi="仿宋" w:hint="eastAsia"/>
          <w:b/>
          <w:sz w:val="28"/>
          <w:szCs w:val="28"/>
          <w:u w:val="single"/>
        </w:rPr>
        <w:t xml:space="preserve">               </w:t>
      </w:r>
      <w:r w:rsidRPr="003A78CF">
        <w:rPr>
          <w:rFonts w:ascii="仿宋" w:eastAsia="仿宋" w:hAnsi="仿宋" w:hint="eastAsia"/>
          <w:b/>
          <w:sz w:val="28"/>
          <w:szCs w:val="28"/>
        </w:rPr>
        <w:t xml:space="preserve">                                                     </w:t>
      </w:r>
    </w:p>
    <w:p w14:paraId="70A188CA" w14:textId="164FD207" w:rsidR="00C1768B" w:rsidRPr="003A78CF" w:rsidRDefault="00C1768B" w:rsidP="00C1768B">
      <w:pPr>
        <w:rPr>
          <w:rFonts w:ascii="仿宋" w:eastAsia="仿宋" w:hAnsi="仿宋"/>
          <w:b/>
          <w:sz w:val="28"/>
          <w:szCs w:val="28"/>
          <w:u w:val="single"/>
        </w:rPr>
      </w:pPr>
      <w:r w:rsidRPr="003A78CF">
        <w:rPr>
          <w:rFonts w:ascii="仿宋" w:eastAsia="仿宋" w:hAnsi="仿宋" w:hint="eastAsia"/>
          <w:b/>
          <w:sz w:val="28"/>
          <w:szCs w:val="28"/>
        </w:rPr>
        <w:t>单位</w:t>
      </w:r>
      <w:r>
        <w:rPr>
          <w:rFonts w:ascii="仿宋" w:eastAsia="仿宋" w:hAnsi="仿宋" w:hint="eastAsia"/>
          <w:b/>
          <w:sz w:val="28"/>
          <w:szCs w:val="28"/>
        </w:rPr>
        <w:t>名称及</w:t>
      </w:r>
      <w:r w:rsidRPr="003A78CF">
        <w:rPr>
          <w:rFonts w:ascii="仿宋" w:eastAsia="仿宋" w:hAnsi="仿宋" w:hint="eastAsia"/>
          <w:b/>
          <w:sz w:val="28"/>
          <w:szCs w:val="28"/>
        </w:rPr>
        <w:t>盖章：</w:t>
      </w:r>
      <w:r w:rsidRPr="003A78CF">
        <w:rPr>
          <w:rFonts w:ascii="仿宋" w:eastAsia="仿宋" w:hAnsi="仿宋" w:hint="eastAsia"/>
          <w:b/>
          <w:sz w:val="28"/>
          <w:szCs w:val="28"/>
          <w:u w:val="single"/>
        </w:rPr>
        <w:t xml:space="preserve">                        </w:t>
      </w:r>
    </w:p>
    <w:p w14:paraId="00099EC1" w14:textId="77777777" w:rsidR="00C1768B" w:rsidRPr="003A78CF" w:rsidRDefault="00C1768B" w:rsidP="00C1768B">
      <w:pPr>
        <w:rPr>
          <w:rFonts w:ascii="仿宋" w:eastAsia="仿宋" w:hAnsi="仿宋"/>
          <w:sz w:val="28"/>
          <w:szCs w:val="28"/>
        </w:rPr>
      </w:pPr>
      <w:r w:rsidRPr="003A78CF">
        <w:rPr>
          <w:rFonts w:ascii="仿宋" w:eastAsia="仿宋" w:hAnsi="仿宋" w:hint="eastAsia"/>
          <w:b/>
          <w:color w:val="000000"/>
          <w:sz w:val="28"/>
          <w:szCs w:val="28"/>
        </w:rPr>
        <w:t>日期：</w:t>
      </w:r>
      <w:r w:rsidRPr="003A78CF">
        <w:rPr>
          <w:rFonts w:ascii="仿宋" w:eastAsia="仿宋" w:hAnsi="仿宋" w:hint="eastAsia"/>
          <w:b/>
          <w:color w:val="000000"/>
          <w:sz w:val="28"/>
          <w:szCs w:val="28"/>
          <w:u w:val="single"/>
        </w:rPr>
        <w:t xml:space="preserve">      </w:t>
      </w:r>
      <w:r w:rsidRPr="003A78CF">
        <w:rPr>
          <w:rFonts w:ascii="仿宋" w:eastAsia="仿宋" w:hAnsi="仿宋" w:hint="eastAsia"/>
          <w:b/>
          <w:color w:val="000000"/>
          <w:sz w:val="28"/>
          <w:szCs w:val="28"/>
        </w:rPr>
        <w:t xml:space="preserve">年 </w:t>
      </w:r>
      <w:r w:rsidRPr="003A78CF">
        <w:rPr>
          <w:rFonts w:ascii="仿宋" w:eastAsia="仿宋" w:hAnsi="仿宋" w:hint="eastAsia"/>
          <w:b/>
          <w:color w:val="000000"/>
          <w:sz w:val="28"/>
          <w:szCs w:val="28"/>
          <w:u w:val="single"/>
        </w:rPr>
        <w:t xml:space="preserve">   </w:t>
      </w:r>
      <w:r>
        <w:rPr>
          <w:rFonts w:ascii="仿宋" w:eastAsia="仿宋" w:hAnsi="仿宋"/>
          <w:b/>
          <w:color w:val="000000"/>
          <w:sz w:val="28"/>
          <w:szCs w:val="28"/>
          <w:u w:val="single"/>
        </w:rPr>
        <w:t xml:space="preserve"> </w:t>
      </w:r>
      <w:r w:rsidRPr="003A78CF">
        <w:rPr>
          <w:rFonts w:ascii="仿宋" w:eastAsia="仿宋" w:hAnsi="仿宋" w:hint="eastAsia"/>
          <w:b/>
          <w:color w:val="000000"/>
          <w:sz w:val="28"/>
          <w:szCs w:val="28"/>
          <w:u w:val="single"/>
        </w:rPr>
        <w:t xml:space="preserve"> </w:t>
      </w:r>
      <w:r w:rsidRPr="003A78CF">
        <w:rPr>
          <w:rFonts w:ascii="仿宋" w:eastAsia="仿宋" w:hAnsi="仿宋" w:hint="eastAsia"/>
          <w:b/>
          <w:color w:val="000000"/>
          <w:sz w:val="28"/>
          <w:szCs w:val="28"/>
        </w:rPr>
        <w:t xml:space="preserve">月 </w:t>
      </w:r>
      <w:r w:rsidRPr="003A78CF">
        <w:rPr>
          <w:rFonts w:ascii="仿宋" w:eastAsia="仿宋" w:hAnsi="仿宋" w:hint="eastAsia"/>
          <w:b/>
          <w:color w:val="000000"/>
          <w:sz w:val="28"/>
          <w:szCs w:val="28"/>
          <w:u w:val="single"/>
        </w:rPr>
        <w:t xml:space="preserve">  </w:t>
      </w:r>
      <w:r>
        <w:rPr>
          <w:rFonts w:ascii="仿宋" w:eastAsia="仿宋" w:hAnsi="仿宋"/>
          <w:b/>
          <w:color w:val="000000"/>
          <w:sz w:val="28"/>
          <w:szCs w:val="28"/>
          <w:u w:val="single"/>
        </w:rPr>
        <w:t xml:space="preserve"> </w:t>
      </w:r>
      <w:r w:rsidRPr="003A78CF">
        <w:rPr>
          <w:rFonts w:ascii="仿宋" w:eastAsia="仿宋" w:hAnsi="仿宋" w:hint="eastAsia"/>
          <w:b/>
          <w:color w:val="000000"/>
          <w:sz w:val="28"/>
          <w:szCs w:val="28"/>
          <w:u w:val="single"/>
        </w:rPr>
        <w:t xml:space="preserve">  </w:t>
      </w:r>
      <w:r w:rsidRPr="003A78CF">
        <w:rPr>
          <w:rFonts w:ascii="仿宋" w:eastAsia="仿宋" w:hAnsi="仿宋" w:hint="eastAsia"/>
          <w:b/>
          <w:color w:val="000000"/>
          <w:sz w:val="28"/>
          <w:szCs w:val="28"/>
        </w:rPr>
        <w:t>日</w:t>
      </w:r>
    </w:p>
    <w:p w14:paraId="3E4B758D" w14:textId="0B720DB1" w:rsidR="00E37118" w:rsidRDefault="00E37118" w:rsidP="00E37118">
      <w:pPr>
        <w:spacing w:line="0" w:lineRule="atLeast"/>
        <w:outlineLvl w:val="1"/>
        <w:rPr>
          <w:rFonts w:ascii="仿宋" w:eastAsia="仿宋" w:hAnsi="仿宋"/>
          <w:sz w:val="28"/>
          <w:szCs w:val="28"/>
        </w:rPr>
      </w:pPr>
      <w:r>
        <w:rPr>
          <w:rFonts w:ascii="仿宋" w:eastAsia="仿宋" w:hAnsi="仿宋" w:hint="eastAsia"/>
          <w:sz w:val="28"/>
          <w:szCs w:val="28"/>
        </w:rPr>
        <w:br w:type="page"/>
      </w:r>
      <w:bookmarkStart w:id="20" w:name="_Toc38533193"/>
      <w:bookmarkStart w:id="21" w:name="_Toc38534176"/>
      <w:r>
        <w:rPr>
          <w:rFonts w:ascii="仿宋" w:eastAsia="仿宋" w:hAnsi="仿宋" w:hint="eastAsia"/>
          <w:sz w:val="28"/>
          <w:szCs w:val="28"/>
        </w:rPr>
        <w:lastRenderedPageBreak/>
        <w:t>附件3：商务条款偏离表</w:t>
      </w:r>
      <w:bookmarkEnd w:id="18"/>
      <w:bookmarkEnd w:id="19"/>
      <w:bookmarkEnd w:id="20"/>
      <w:bookmarkEnd w:id="21"/>
    </w:p>
    <w:p w14:paraId="6FE98234" w14:textId="77777777" w:rsidR="00E37118" w:rsidRDefault="00E37118" w:rsidP="00E37118">
      <w:pPr>
        <w:spacing w:line="0" w:lineRule="atLeast"/>
        <w:rPr>
          <w:rFonts w:ascii="仿宋" w:eastAsia="仿宋" w:hAnsi="仿宋"/>
          <w:sz w:val="28"/>
          <w:szCs w:val="28"/>
        </w:rPr>
      </w:pPr>
    </w:p>
    <w:p w14:paraId="6C34F8E1" w14:textId="3183ED4F" w:rsidR="00E37118" w:rsidRDefault="00E37118" w:rsidP="000F3467">
      <w:pPr>
        <w:jc w:val="center"/>
        <w:rPr>
          <w:rFonts w:ascii="宋体" w:eastAsia="宋体" w:hAnsi="宋体"/>
          <w:b/>
          <w:sz w:val="32"/>
          <w:szCs w:val="32"/>
        </w:rPr>
      </w:pPr>
      <w:bookmarkStart w:id="22" w:name="_Toc211248420"/>
      <w:r>
        <w:rPr>
          <w:rFonts w:ascii="宋体" w:hAnsi="宋体" w:hint="eastAsia"/>
          <w:b/>
          <w:sz w:val="32"/>
          <w:szCs w:val="32"/>
        </w:rPr>
        <w:t>商务条款偏离表</w:t>
      </w:r>
      <w:bookmarkEnd w:id="22"/>
    </w:p>
    <w:p w14:paraId="473CB078" w14:textId="77777777" w:rsidR="00E37118" w:rsidRDefault="00E37118" w:rsidP="000F3467">
      <w:pPr>
        <w:rPr>
          <w:rFonts w:ascii="仿宋" w:eastAsia="仿宋" w:hAnsi="仿宋"/>
          <w:sz w:val="28"/>
          <w:szCs w:val="28"/>
        </w:rPr>
      </w:pPr>
      <w:r>
        <w:rPr>
          <w:rFonts w:ascii="仿宋" w:eastAsia="仿宋" w:hAnsi="仿宋" w:hint="eastAsia"/>
          <w:sz w:val="28"/>
          <w:szCs w:val="28"/>
        </w:rPr>
        <w:t>参加单位名称：</w:t>
      </w:r>
      <w:r>
        <w:rPr>
          <w:rFonts w:ascii="仿宋" w:eastAsia="仿宋" w:hAnsi="仿宋" w:hint="eastAsia"/>
          <w:sz w:val="28"/>
          <w:szCs w:val="28"/>
          <w:u w:val="single"/>
        </w:rPr>
        <w:t xml:space="preserve">                          </w:t>
      </w:r>
      <w:r>
        <w:rPr>
          <w:rFonts w:ascii="仿宋" w:eastAsia="仿宋" w:hAnsi="仿宋" w:hint="eastAsia"/>
          <w:sz w:val="28"/>
          <w:szCs w:val="28"/>
        </w:rPr>
        <w:t xml:space="preserve">                     </w:t>
      </w:r>
    </w:p>
    <w:tbl>
      <w:tblPr>
        <w:tblW w:w="8848"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609"/>
        <w:gridCol w:w="3917"/>
        <w:gridCol w:w="2268"/>
        <w:gridCol w:w="993"/>
        <w:gridCol w:w="1061"/>
      </w:tblGrid>
      <w:tr w:rsidR="000F3467" w14:paraId="72B4C26A" w14:textId="77777777" w:rsidTr="000F3467">
        <w:trPr>
          <w:cantSplit/>
          <w:trHeight w:val="541"/>
          <w:tblHeader/>
          <w:jc w:val="center"/>
        </w:trPr>
        <w:tc>
          <w:tcPr>
            <w:tcW w:w="609" w:type="dxa"/>
            <w:vMerge w:val="restart"/>
            <w:tcBorders>
              <w:top w:val="single" w:sz="8" w:space="0" w:color="auto"/>
              <w:left w:val="single" w:sz="8" w:space="0" w:color="auto"/>
              <w:bottom w:val="single" w:sz="4" w:space="0" w:color="auto"/>
              <w:right w:val="single" w:sz="4" w:space="0" w:color="auto"/>
            </w:tcBorders>
            <w:vAlign w:val="center"/>
            <w:hideMark/>
          </w:tcPr>
          <w:p w14:paraId="7E4AD89C" w14:textId="77777777" w:rsidR="000F3467" w:rsidRDefault="000F3467" w:rsidP="000F3467">
            <w:pPr>
              <w:jc w:val="center"/>
              <w:rPr>
                <w:rFonts w:ascii="仿宋" w:eastAsia="仿宋" w:hAnsi="仿宋"/>
                <w:sz w:val="28"/>
                <w:szCs w:val="28"/>
              </w:rPr>
            </w:pPr>
            <w:r>
              <w:rPr>
                <w:rFonts w:ascii="仿宋" w:eastAsia="仿宋" w:hAnsi="仿宋" w:hint="eastAsia"/>
                <w:sz w:val="28"/>
                <w:szCs w:val="28"/>
              </w:rPr>
              <w:t>序号</w:t>
            </w:r>
          </w:p>
        </w:tc>
        <w:tc>
          <w:tcPr>
            <w:tcW w:w="3917" w:type="dxa"/>
            <w:vMerge w:val="restart"/>
            <w:tcBorders>
              <w:top w:val="single" w:sz="8" w:space="0" w:color="auto"/>
              <w:left w:val="single" w:sz="4" w:space="0" w:color="auto"/>
              <w:right w:val="single" w:sz="4" w:space="0" w:color="auto"/>
            </w:tcBorders>
            <w:vAlign w:val="center"/>
            <w:hideMark/>
          </w:tcPr>
          <w:p w14:paraId="1864E3E4" w14:textId="0083F45A" w:rsidR="000F3467" w:rsidRDefault="000F3467" w:rsidP="000F3467">
            <w:pPr>
              <w:jc w:val="center"/>
              <w:rPr>
                <w:rFonts w:ascii="仿宋" w:eastAsia="仿宋" w:hAnsi="仿宋"/>
                <w:sz w:val="28"/>
                <w:szCs w:val="28"/>
              </w:rPr>
            </w:pPr>
            <w:r>
              <w:rPr>
                <w:rFonts w:ascii="仿宋" w:eastAsia="仿宋" w:hAnsi="仿宋" w:hint="eastAsia"/>
                <w:sz w:val="28"/>
                <w:szCs w:val="28"/>
              </w:rPr>
              <w:t>商务要求明细</w:t>
            </w:r>
          </w:p>
        </w:tc>
        <w:tc>
          <w:tcPr>
            <w:tcW w:w="4322" w:type="dxa"/>
            <w:gridSpan w:val="3"/>
            <w:tcBorders>
              <w:top w:val="single" w:sz="8" w:space="0" w:color="auto"/>
              <w:left w:val="single" w:sz="4" w:space="0" w:color="auto"/>
              <w:bottom w:val="single" w:sz="4" w:space="0" w:color="auto"/>
              <w:right w:val="single" w:sz="8" w:space="0" w:color="auto"/>
            </w:tcBorders>
            <w:vAlign w:val="center"/>
            <w:hideMark/>
          </w:tcPr>
          <w:p w14:paraId="7187682F" w14:textId="77777777" w:rsidR="000F3467" w:rsidRDefault="000F3467" w:rsidP="000F3467">
            <w:pPr>
              <w:jc w:val="center"/>
              <w:rPr>
                <w:rFonts w:ascii="仿宋" w:eastAsia="仿宋" w:hAnsi="仿宋"/>
                <w:sz w:val="28"/>
                <w:szCs w:val="28"/>
              </w:rPr>
            </w:pPr>
            <w:r>
              <w:rPr>
                <w:rFonts w:ascii="仿宋" w:eastAsia="仿宋" w:hAnsi="仿宋" w:hint="eastAsia"/>
                <w:sz w:val="28"/>
                <w:szCs w:val="28"/>
              </w:rPr>
              <w:t>参加单位响应</w:t>
            </w:r>
          </w:p>
        </w:tc>
      </w:tr>
      <w:tr w:rsidR="000F3467" w14:paraId="65865C4D" w14:textId="77777777" w:rsidTr="000F3467">
        <w:trPr>
          <w:cantSplit/>
          <w:trHeight w:val="1194"/>
          <w:tblHeader/>
          <w:jc w:val="center"/>
        </w:trPr>
        <w:tc>
          <w:tcPr>
            <w:tcW w:w="609" w:type="dxa"/>
            <w:vMerge/>
            <w:tcBorders>
              <w:top w:val="single" w:sz="8" w:space="0" w:color="auto"/>
              <w:left w:val="single" w:sz="8" w:space="0" w:color="auto"/>
              <w:bottom w:val="single" w:sz="4" w:space="0" w:color="auto"/>
              <w:right w:val="single" w:sz="4" w:space="0" w:color="auto"/>
            </w:tcBorders>
            <w:vAlign w:val="center"/>
            <w:hideMark/>
          </w:tcPr>
          <w:p w14:paraId="1B9359B7" w14:textId="77777777" w:rsidR="000F3467" w:rsidRDefault="000F3467" w:rsidP="000F3467">
            <w:pPr>
              <w:rPr>
                <w:rFonts w:ascii="仿宋" w:eastAsia="仿宋" w:hAnsi="仿宋" w:cs="Times New Roman"/>
                <w:sz w:val="28"/>
                <w:szCs w:val="28"/>
              </w:rPr>
            </w:pPr>
          </w:p>
        </w:tc>
        <w:tc>
          <w:tcPr>
            <w:tcW w:w="3917" w:type="dxa"/>
            <w:vMerge/>
            <w:tcBorders>
              <w:left w:val="single" w:sz="4" w:space="0" w:color="auto"/>
              <w:bottom w:val="single" w:sz="4" w:space="0" w:color="auto"/>
              <w:right w:val="single" w:sz="4" w:space="0" w:color="auto"/>
            </w:tcBorders>
            <w:vAlign w:val="center"/>
          </w:tcPr>
          <w:p w14:paraId="46C70A04" w14:textId="7CB63157" w:rsidR="000F3467" w:rsidRDefault="000F3467" w:rsidP="000F3467">
            <w:pPr>
              <w:jc w:val="center"/>
              <w:rPr>
                <w:rFonts w:ascii="仿宋" w:eastAsia="仿宋" w:hAnsi="仿宋"/>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5CD81D15" w14:textId="77777777" w:rsidR="000F3467" w:rsidRDefault="000F3467" w:rsidP="000F3467">
            <w:pPr>
              <w:jc w:val="center"/>
              <w:rPr>
                <w:rFonts w:ascii="仿宋" w:eastAsia="仿宋" w:hAnsi="仿宋"/>
                <w:sz w:val="28"/>
                <w:szCs w:val="28"/>
              </w:rPr>
            </w:pPr>
            <w:r>
              <w:rPr>
                <w:rFonts w:ascii="仿宋" w:eastAsia="仿宋" w:hAnsi="仿宋" w:hint="eastAsia"/>
                <w:sz w:val="28"/>
                <w:szCs w:val="28"/>
              </w:rPr>
              <w:t>响应内容</w:t>
            </w:r>
          </w:p>
        </w:tc>
        <w:tc>
          <w:tcPr>
            <w:tcW w:w="993" w:type="dxa"/>
            <w:tcBorders>
              <w:top w:val="single" w:sz="4" w:space="0" w:color="auto"/>
              <w:left w:val="single" w:sz="4" w:space="0" w:color="auto"/>
              <w:bottom w:val="single" w:sz="4" w:space="0" w:color="auto"/>
              <w:right w:val="single" w:sz="4" w:space="0" w:color="auto"/>
            </w:tcBorders>
            <w:vAlign w:val="center"/>
            <w:hideMark/>
          </w:tcPr>
          <w:p w14:paraId="69E0A277" w14:textId="77777777" w:rsidR="000F3467" w:rsidRDefault="000F3467" w:rsidP="000F3467">
            <w:pPr>
              <w:ind w:left="-113" w:right="-113"/>
              <w:jc w:val="center"/>
              <w:rPr>
                <w:rFonts w:ascii="仿宋" w:eastAsia="仿宋" w:hAnsi="仿宋"/>
                <w:sz w:val="28"/>
                <w:szCs w:val="28"/>
              </w:rPr>
            </w:pPr>
            <w:r>
              <w:rPr>
                <w:rFonts w:ascii="仿宋" w:eastAsia="仿宋" w:hAnsi="仿宋" w:hint="eastAsia"/>
                <w:sz w:val="28"/>
                <w:szCs w:val="28"/>
              </w:rPr>
              <w:t>有/无</w:t>
            </w:r>
          </w:p>
          <w:p w14:paraId="69C5A863" w14:textId="77777777" w:rsidR="000F3467" w:rsidRDefault="000F3467" w:rsidP="000F3467">
            <w:pPr>
              <w:ind w:left="-113" w:right="-113"/>
              <w:jc w:val="center"/>
              <w:rPr>
                <w:rFonts w:ascii="仿宋" w:eastAsia="仿宋" w:hAnsi="仿宋"/>
                <w:sz w:val="28"/>
                <w:szCs w:val="28"/>
              </w:rPr>
            </w:pPr>
            <w:r>
              <w:rPr>
                <w:rFonts w:ascii="仿宋" w:eastAsia="仿宋" w:hAnsi="仿宋" w:hint="eastAsia"/>
                <w:sz w:val="28"/>
                <w:szCs w:val="28"/>
              </w:rPr>
              <w:t>偏离</w:t>
            </w:r>
          </w:p>
        </w:tc>
        <w:tc>
          <w:tcPr>
            <w:tcW w:w="1061" w:type="dxa"/>
            <w:tcBorders>
              <w:top w:val="single" w:sz="4" w:space="0" w:color="auto"/>
              <w:left w:val="single" w:sz="4" w:space="0" w:color="auto"/>
              <w:bottom w:val="single" w:sz="4" w:space="0" w:color="auto"/>
              <w:right w:val="single" w:sz="8" w:space="0" w:color="auto"/>
            </w:tcBorders>
            <w:vAlign w:val="center"/>
            <w:hideMark/>
          </w:tcPr>
          <w:p w14:paraId="5ED9D327" w14:textId="77777777" w:rsidR="000F3467" w:rsidRDefault="000F3467" w:rsidP="000F3467">
            <w:pPr>
              <w:jc w:val="center"/>
              <w:rPr>
                <w:rFonts w:ascii="仿宋" w:eastAsia="仿宋" w:hAnsi="仿宋"/>
                <w:sz w:val="28"/>
                <w:szCs w:val="28"/>
              </w:rPr>
            </w:pPr>
            <w:r>
              <w:rPr>
                <w:rFonts w:ascii="仿宋" w:eastAsia="仿宋" w:hAnsi="仿宋" w:hint="eastAsia"/>
                <w:sz w:val="28"/>
                <w:szCs w:val="28"/>
              </w:rPr>
              <w:t>说明</w:t>
            </w:r>
          </w:p>
        </w:tc>
      </w:tr>
      <w:tr w:rsidR="000F3467" w14:paraId="63BFA88E" w14:textId="77777777" w:rsidTr="000F3467">
        <w:trPr>
          <w:jc w:val="center"/>
        </w:trPr>
        <w:tc>
          <w:tcPr>
            <w:tcW w:w="609" w:type="dxa"/>
            <w:tcBorders>
              <w:top w:val="single" w:sz="4" w:space="0" w:color="auto"/>
              <w:left w:val="single" w:sz="8" w:space="0" w:color="auto"/>
              <w:bottom w:val="single" w:sz="4" w:space="0" w:color="auto"/>
              <w:right w:val="single" w:sz="4" w:space="0" w:color="auto"/>
            </w:tcBorders>
            <w:vAlign w:val="center"/>
          </w:tcPr>
          <w:p w14:paraId="6E8FEDB5" w14:textId="77777777" w:rsidR="000F3467" w:rsidRDefault="000F3467" w:rsidP="000F3467">
            <w:pPr>
              <w:widowControl/>
              <w:numPr>
                <w:ilvl w:val="0"/>
                <w:numId w:val="22"/>
              </w:numPr>
              <w:rPr>
                <w:rFonts w:ascii="仿宋" w:eastAsia="仿宋" w:hAnsi="仿宋"/>
                <w:sz w:val="28"/>
                <w:szCs w:val="28"/>
              </w:rPr>
            </w:pPr>
          </w:p>
        </w:tc>
        <w:tc>
          <w:tcPr>
            <w:tcW w:w="3917" w:type="dxa"/>
            <w:tcBorders>
              <w:top w:val="single" w:sz="4" w:space="0" w:color="auto"/>
              <w:left w:val="single" w:sz="4" w:space="0" w:color="auto"/>
              <w:bottom w:val="single" w:sz="4" w:space="0" w:color="auto"/>
              <w:right w:val="single" w:sz="4" w:space="0" w:color="auto"/>
            </w:tcBorders>
          </w:tcPr>
          <w:p w14:paraId="4D1A51A3" w14:textId="77777777" w:rsidR="000F3467" w:rsidRDefault="000F3467" w:rsidP="000F3467">
            <w:pPr>
              <w:rPr>
                <w:rFonts w:ascii="仿宋" w:eastAsia="仿宋" w:hAnsi="仿宋"/>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14:paraId="05BAAB71" w14:textId="77777777" w:rsidR="000F3467" w:rsidRDefault="000F3467" w:rsidP="000F3467">
            <w:pPr>
              <w:jc w:val="center"/>
              <w:rPr>
                <w:rFonts w:ascii="仿宋" w:eastAsia="仿宋" w:hAnsi="仿宋"/>
                <w:sz w:val="28"/>
                <w:szCs w:val="28"/>
              </w:rPr>
            </w:pPr>
          </w:p>
        </w:tc>
        <w:tc>
          <w:tcPr>
            <w:tcW w:w="993" w:type="dxa"/>
            <w:tcBorders>
              <w:top w:val="single" w:sz="4" w:space="0" w:color="auto"/>
              <w:left w:val="single" w:sz="4" w:space="0" w:color="auto"/>
              <w:bottom w:val="single" w:sz="4" w:space="0" w:color="auto"/>
              <w:right w:val="single" w:sz="4" w:space="0" w:color="auto"/>
            </w:tcBorders>
            <w:vAlign w:val="center"/>
          </w:tcPr>
          <w:p w14:paraId="654FBDA1" w14:textId="77777777" w:rsidR="000F3467" w:rsidRDefault="000F3467" w:rsidP="000F3467">
            <w:pPr>
              <w:jc w:val="center"/>
              <w:rPr>
                <w:rFonts w:ascii="仿宋" w:eastAsia="仿宋" w:hAnsi="仿宋"/>
                <w:sz w:val="28"/>
                <w:szCs w:val="28"/>
              </w:rPr>
            </w:pPr>
          </w:p>
        </w:tc>
        <w:tc>
          <w:tcPr>
            <w:tcW w:w="1061" w:type="dxa"/>
            <w:tcBorders>
              <w:top w:val="single" w:sz="4" w:space="0" w:color="auto"/>
              <w:left w:val="single" w:sz="4" w:space="0" w:color="auto"/>
              <w:bottom w:val="single" w:sz="4" w:space="0" w:color="auto"/>
              <w:right w:val="single" w:sz="8" w:space="0" w:color="auto"/>
            </w:tcBorders>
            <w:vAlign w:val="center"/>
          </w:tcPr>
          <w:p w14:paraId="3F2AB071" w14:textId="77777777" w:rsidR="000F3467" w:rsidRDefault="000F3467" w:rsidP="000F3467">
            <w:pPr>
              <w:jc w:val="center"/>
              <w:rPr>
                <w:rFonts w:ascii="仿宋" w:eastAsia="仿宋" w:hAnsi="仿宋"/>
                <w:sz w:val="28"/>
                <w:szCs w:val="28"/>
              </w:rPr>
            </w:pPr>
          </w:p>
        </w:tc>
      </w:tr>
      <w:tr w:rsidR="000F3467" w14:paraId="3D5F72DF" w14:textId="77777777" w:rsidTr="000F3467">
        <w:trPr>
          <w:jc w:val="center"/>
        </w:trPr>
        <w:tc>
          <w:tcPr>
            <w:tcW w:w="609" w:type="dxa"/>
            <w:tcBorders>
              <w:top w:val="single" w:sz="4" w:space="0" w:color="auto"/>
              <w:left w:val="single" w:sz="8" w:space="0" w:color="auto"/>
              <w:bottom w:val="single" w:sz="4" w:space="0" w:color="auto"/>
              <w:right w:val="single" w:sz="4" w:space="0" w:color="auto"/>
            </w:tcBorders>
            <w:vAlign w:val="center"/>
          </w:tcPr>
          <w:p w14:paraId="4AB230B1" w14:textId="77777777" w:rsidR="000F3467" w:rsidRDefault="000F3467" w:rsidP="000F3467">
            <w:pPr>
              <w:widowControl/>
              <w:numPr>
                <w:ilvl w:val="0"/>
                <w:numId w:val="22"/>
              </w:numPr>
              <w:rPr>
                <w:rFonts w:ascii="仿宋" w:eastAsia="仿宋" w:hAnsi="仿宋"/>
                <w:sz w:val="28"/>
                <w:szCs w:val="28"/>
              </w:rPr>
            </w:pPr>
          </w:p>
        </w:tc>
        <w:tc>
          <w:tcPr>
            <w:tcW w:w="3917" w:type="dxa"/>
            <w:tcBorders>
              <w:top w:val="single" w:sz="4" w:space="0" w:color="auto"/>
              <w:left w:val="single" w:sz="4" w:space="0" w:color="auto"/>
              <w:bottom w:val="single" w:sz="4" w:space="0" w:color="auto"/>
              <w:right w:val="single" w:sz="4" w:space="0" w:color="auto"/>
            </w:tcBorders>
          </w:tcPr>
          <w:p w14:paraId="564DABD9" w14:textId="77777777" w:rsidR="000F3467" w:rsidRDefault="000F3467" w:rsidP="000F3467">
            <w:pPr>
              <w:rPr>
                <w:rFonts w:ascii="仿宋" w:eastAsia="仿宋" w:hAnsi="仿宋"/>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14:paraId="7CC69665" w14:textId="77777777" w:rsidR="000F3467" w:rsidRDefault="000F3467" w:rsidP="000F3467">
            <w:pPr>
              <w:jc w:val="center"/>
              <w:rPr>
                <w:rFonts w:ascii="仿宋" w:eastAsia="仿宋" w:hAnsi="仿宋"/>
                <w:sz w:val="28"/>
                <w:szCs w:val="28"/>
              </w:rPr>
            </w:pPr>
          </w:p>
        </w:tc>
        <w:tc>
          <w:tcPr>
            <w:tcW w:w="993" w:type="dxa"/>
            <w:tcBorders>
              <w:top w:val="single" w:sz="4" w:space="0" w:color="auto"/>
              <w:left w:val="single" w:sz="4" w:space="0" w:color="auto"/>
              <w:bottom w:val="single" w:sz="4" w:space="0" w:color="auto"/>
              <w:right w:val="single" w:sz="4" w:space="0" w:color="auto"/>
            </w:tcBorders>
            <w:vAlign w:val="center"/>
          </w:tcPr>
          <w:p w14:paraId="6984967A" w14:textId="77777777" w:rsidR="000F3467" w:rsidRDefault="000F3467" w:rsidP="000F3467">
            <w:pPr>
              <w:jc w:val="center"/>
              <w:rPr>
                <w:rFonts w:ascii="仿宋" w:eastAsia="仿宋" w:hAnsi="仿宋"/>
                <w:sz w:val="28"/>
                <w:szCs w:val="28"/>
              </w:rPr>
            </w:pPr>
          </w:p>
        </w:tc>
        <w:tc>
          <w:tcPr>
            <w:tcW w:w="1061" w:type="dxa"/>
            <w:tcBorders>
              <w:top w:val="single" w:sz="4" w:space="0" w:color="auto"/>
              <w:left w:val="single" w:sz="4" w:space="0" w:color="auto"/>
              <w:bottom w:val="single" w:sz="4" w:space="0" w:color="auto"/>
              <w:right w:val="single" w:sz="8" w:space="0" w:color="auto"/>
            </w:tcBorders>
            <w:vAlign w:val="center"/>
          </w:tcPr>
          <w:p w14:paraId="1E8DB4D8" w14:textId="77777777" w:rsidR="000F3467" w:rsidRDefault="000F3467" w:rsidP="000F3467">
            <w:pPr>
              <w:jc w:val="center"/>
              <w:rPr>
                <w:rFonts w:ascii="仿宋" w:eastAsia="仿宋" w:hAnsi="仿宋"/>
                <w:sz w:val="28"/>
                <w:szCs w:val="28"/>
              </w:rPr>
            </w:pPr>
          </w:p>
        </w:tc>
      </w:tr>
      <w:tr w:rsidR="000F3467" w14:paraId="0DAAB649" w14:textId="77777777" w:rsidTr="000F3467">
        <w:trPr>
          <w:jc w:val="center"/>
        </w:trPr>
        <w:tc>
          <w:tcPr>
            <w:tcW w:w="609" w:type="dxa"/>
            <w:tcBorders>
              <w:top w:val="single" w:sz="4" w:space="0" w:color="auto"/>
              <w:left w:val="single" w:sz="8" w:space="0" w:color="auto"/>
              <w:bottom w:val="single" w:sz="4" w:space="0" w:color="auto"/>
              <w:right w:val="single" w:sz="4" w:space="0" w:color="auto"/>
            </w:tcBorders>
            <w:vAlign w:val="center"/>
          </w:tcPr>
          <w:p w14:paraId="11C6BBE4" w14:textId="77777777" w:rsidR="000F3467" w:rsidRDefault="000F3467" w:rsidP="000F3467">
            <w:pPr>
              <w:widowControl/>
              <w:numPr>
                <w:ilvl w:val="0"/>
                <w:numId w:val="22"/>
              </w:numPr>
              <w:rPr>
                <w:rFonts w:ascii="仿宋" w:eastAsia="仿宋" w:hAnsi="仿宋"/>
                <w:sz w:val="28"/>
                <w:szCs w:val="28"/>
              </w:rPr>
            </w:pPr>
          </w:p>
        </w:tc>
        <w:tc>
          <w:tcPr>
            <w:tcW w:w="3917" w:type="dxa"/>
            <w:tcBorders>
              <w:top w:val="single" w:sz="4" w:space="0" w:color="auto"/>
              <w:left w:val="single" w:sz="4" w:space="0" w:color="auto"/>
              <w:bottom w:val="single" w:sz="4" w:space="0" w:color="auto"/>
              <w:right w:val="single" w:sz="4" w:space="0" w:color="auto"/>
            </w:tcBorders>
          </w:tcPr>
          <w:p w14:paraId="246CC104" w14:textId="77777777" w:rsidR="000F3467" w:rsidRDefault="000F3467" w:rsidP="000F3467">
            <w:pPr>
              <w:rPr>
                <w:rFonts w:ascii="仿宋" w:eastAsia="仿宋" w:hAnsi="仿宋"/>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14:paraId="7B357923" w14:textId="77777777" w:rsidR="000F3467" w:rsidRDefault="000F3467" w:rsidP="000F3467">
            <w:pPr>
              <w:jc w:val="center"/>
              <w:rPr>
                <w:rFonts w:ascii="仿宋" w:eastAsia="仿宋" w:hAnsi="仿宋"/>
                <w:sz w:val="28"/>
                <w:szCs w:val="28"/>
              </w:rPr>
            </w:pPr>
          </w:p>
        </w:tc>
        <w:tc>
          <w:tcPr>
            <w:tcW w:w="993" w:type="dxa"/>
            <w:tcBorders>
              <w:top w:val="single" w:sz="4" w:space="0" w:color="auto"/>
              <w:left w:val="single" w:sz="4" w:space="0" w:color="auto"/>
              <w:bottom w:val="single" w:sz="4" w:space="0" w:color="auto"/>
              <w:right w:val="single" w:sz="4" w:space="0" w:color="auto"/>
            </w:tcBorders>
            <w:vAlign w:val="center"/>
          </w:tcPr>
          <w:p w14:paraId="4D7526E1" w14:textId="77777777" w:rsidR="000F3467" w:rsidRDefault="000F3467" w:rsidP="000F3467">
            <w:pPr>
              <w:jc w:val="center"/>
              <w:rPr>
                <w:rFonts w:ascii="仿宋" w:eastAsia="仿宋" w:hAnsi="仿宋"/>
                <w:sz w:val="28"/>
                <w:szCs w:val="28"/>
              </w:rPr>
            </w:pPr>
          </w:p>
        </w:tc>
        <w:tc>
          <w:tcPr>
            <w:tcW w:w="1061" w:type="dxa"/>
            <w:tcBorders>
              <w:top w:val="single" w:sz="4" w:space="0" w:color="auto"/>
              <w:left w:val="single" w:sz="4" w:space="0" w:color="auto"/>
              <w:bottom w:val="single" w:sz="4" w:space="0" w:color="auto"/>
              <w:right w:val="single" w:sz="8" w:space="0" w:color="auto"/>
            </w:tcBorders>
            <w:vAlign w:val="center"/>
          </w:tcPr>
          <w:p w14:paraId="2261669F" w14:textId="77777777" w:rsidR="000F3467" w:rsidRDefault="000F3467" w:rsidP="000F3467">
            <w:pPr>
              <w:jc w:val="center"/>
              <w:rPr>
                <w:rFonts w:ascii="仿宋" w:eastAsia="仿宋" w:hAnsi="仿宋"/>
                <w:sz w:val="28"/>
                <w:szCs w:val="28"/>
              </w:rPr>
            </w:pPr>
          </w:p>
        </w:tc>
      </w:tr>
      <w:tr w:rsidR="000F3467" w14:paraId="7B3487F8" w14:textId="77777777" w:rsidTr="000F3467">
        <w:trPr>
          <w:jc w:val="center"/>
        </w:trPr>
        <w:tc>
          <w:tcPr>
            <w:tcW w:w="609" w:type="dxa"/>
            <w:tcBorders>
              <w:top w:val="single" w:sz="4" w:space="0" w:color="auto"/>
              <w:left w:val="single" w:sz="8" w:space="0" w:color="auto"/>
              <w:bottom w:val="single" w:sz="8" w:space="0" w:color="auto"/>
              <w:right w:val="single" w:sz="4" w:space="0" w:color="auto"/>
            </w:tcBorders>
            <w:vAlign w:val="center"/>
          </w:tcPr>
          <w:p w14:paraId="691FBDCC" w14:textId="77777777" w:rsidR="000F3467" w:rsidRDefault="000F3467" w:rsidP="000F3467">
            <w:pPr>
              <w:widowControl/>
              <w:numPr>
                <w:ilvl w:val="0"/>
                <w:numId w:val="22"/>
              </w:numPr>
              <w:rPr>
                <w:rFonts w:ascii="仿宋" w:eastAsia="仿宋" w:hAnsi="仿宋"/>
                <w:sz w:val="28"/>
                <w:szCs w:val="28"/>
              </w:rPr>
            </w:pPr>
          </w:p>
        </w:tc>
        <w:tc>
          <w:tcPr>
            <w:tcW w:w="3917" w:type="dxa"/>
            <w:tcBorders>
              <w:top w:val="single" w:sz="4" w:space="0" w:color="auto"/>
              <w:left w:val="single" w:sz="4" w:space="0" w:color="auto"/>
              <w:bottom w:val="single" w:sz="8" w:space="0" w:color="auto"/>
              <w:right w:val="single" w:sz="4" w:space="0" w:color="auto"/>
            </w:tcBorders>
          </w:tcPr>
          <w:p w14:paraId="6AD6F736" w14:textId="77777777" w:rsidR="000F3467" w:rsidRDefault="000F3467" w:rsidP="000F3467">
            <w:pPr>
              <w:rPr>
                <w:rFonts w:ascii="仿宋" w:eastAsia="仿宋" w:hAnsi="仿宋"/>
                <w:bCs/>
                <w:sz w:val="28"/>
                <w:szCs w:val="28"/>
              </w:rPr>
            </w:pPr>
          </w:p>
        </w:tc>
        <w:tc>
          <w:tcPr>
            <w:tcW w:w="2268" w:type="dxa"/>
            <w:tcBorders>
              <w:top w:val="single" w:sz="4" w:space="0" w:color="auto"/>
              <w:left w:val="single" w:sz="4" w:space="0" w:color="auto"/>
              <w:bottom w:val="single" w:sz="8" w:space="0" w:color="auto"/>
              <w:right w:val="single" w:sz="4" w:space="0" w:color="auto"/>
            </w:tcBorders>
            <w:vAlign w:val="center"/>
          </w:tcPr>
          <w:p w14:paraId="53D6B23A" w14:textId="77777777" w:rsidR="000F3467" w:rsidRDefault="000F3467" w:rsidP="000F3467">
            <w:pPr>
              <w:jc w:val="center"/>
              <w:rPr>
                <w:rFonts w:ascii="仿宋" w:eastAsia="仿宋" w:hAnsi="仿宋"/>
                <w:sz w:val="28"/>
                <w:szCs w:val="28"/>
              </w:rPr>
            </w:pPr>
          </w:p>
        </w:tc>
        <w:tc>
          <w:tcPr>
            <w:tcW w:w="993" w:type="dxa"/>
            <w:tcBorders>
              <w:top w:val="single" w:sz="4" w:space="0" w:color="auto"/>
              <w:left w:val="single" w:sz="4" w:space="0" w:color="auto"/>
              <w:bottom w:val="single" w:sz="8" w:space="0" w:color="auto"/>
              <w:right w:val="single" w:sz="4" w:space="0" w:color="auto"/>
            </w:tcBorders>
            <w:vAlign w:val="center"/>
          </w:tcPr>
          <w:p w14:paraId="6E80434B" w14:textId="77777777" w:rsidR="000F3467" w:rsidRDefault="000F3467" w:rsidP="000F3467">
            <w:pPr>
              <w:jc w:val="center"/>
              <w:rPr>
                <w:rFonts w:ascii="仿宋" w:eastAsia="仿宋" w:hAnsi="仿宋"/>
                <w:sz w:val="28"/>
                <w:szCs w:val="28"/>
              </w:rPr>
            </w:pPr>
          </w:p>
        </w:tc>
        <w:tc>
          <w:tcPr>
            <w:tcW w:w="1061" w:type="dxa"/>
            <w:tcBorders>
              <w:top w:val="single" w:sz="4" w:space="0" w:color="auto"/>
              <w:left w:val="single" w:sz="4" w:space="0" w:color="auto"/>
              <w:bottom w:val="single" w:sz="8" w:space="0" w:color="auto"/>
              <w:right w:val="single" w:sz="8" w:space="0" w:color="auto"/>
            </w:tcBorders>
            <w:vAlign w:val="center"/>
          </w:tcPr>
          <w:p w14:paraId="49A2877C" w14:textId="77777777" w:rsidR="000F3467" w:rsidRDefault="000F3467" w:rsidP="000F3467">
            <w:pPr>
              <w:jc w:val="center"/>
              <w:rPr>
                <w:rFonts w:ascii="仿宋" w:eastAsia="仿宋" w:hAnsi="仿宋"/>
                <w:sz w:val="28"/>
                <w:szCs w:val="28"/>
              </w:rPr>
            </w:pPr>
          </w:p>
        </w:tc>
      </w:tr>
    </w:tbl>
    <w:p w14:paraId="2B179AB3" w14:textId="77777777" w:rsidR="00E37118" w:rsidRDefault="00E37118" w:rsidP="000F3467">
      <w:pPr>
        <w:rPr>
          <w:rFonts w:ascii="仿宋" w:eastAsia="仿宋" w:hAnsi="仿宋"/>
          <w:sz w:val="28"/>
          <w:szCs w:val="28"/>
        </w:rPr>
      </w:pPr>
      <w:r>
        <w:rPr>
          <w:rFonts w:ascii="仿宋" w:eastAsia="仿宋" w:hAnsi="仿宋" w:hint="eastAsia"/>
          <w:sz w:val="28"/>
          <w:szCs w:val="28"/>
        </w:rPr>
        <w:t>填报说明：</w:t>
      </w:r>
    </w:p>
    <w:p w14:paraId="5B4CD4F3" w14:textId="3A86500B" w:rsidR="00966B92" w:rsidRDefault="00966B92" w:rsidP="00966B92">
      <w:pPr>
        <w:widowControl/>
        <w:jc w:val="left"/>
        <w:rPr>
          <w:rFonts w:ascii="仿宋" w:eastAsia="仿宋" w:hAnsi="仿宋"/>
          <w:sz w:val="28"/>
          <w:szCs w:val="28"/>
        </w:rPr>
      </w:pPr>
      <w:r>
        <w:rPr>
          <w:rFonts w:ascii="仿宋" w:eastAsia="仿宋" w:hAnsi="仿宋" w:hint="eastAsia"/>
          <w:sz w:val="28"/>
          <w:szCs w:val="28"/>
        </w:rPr>
        <w:t>1、本表中的《</w:t>
      </w:r>
      <w:r w:rsidR="003E58D0">
        <w:rPr>
          <w:rFonts w:ascii="仿宋" w:eastAsia="仿宋" w:hAnsi="仿宋" w:hint="eastAsia"/>
          <w:sz w:val="28"/>
          <w:szCs w:val="28"/>
        </w:rPr>
        <w:t>商务要求</w:t>
      </w:r>
      <w:r>
        <w:rPr>
          <w:rFonts w:ascii="仿宋" w:eastAsia="仿宋" w:hAnsi="仿宋" w:hint="eastAsia"/>
          <w:sz w:val="28"/>
          <w:szCs w:val="28"/>
        </w:rPr>
        <w:t>明细》来自于本采购邀请</w:t>
      </w:r>
      <w:r w:rsidR="00DB7B78">
        <w:rPr>
          <w:rFonts w:ascii="仿宋" w:eastAsia="仿宋" w:hAnsi="仿宋" w:hint="eastAsia"/>
          <w:sz w:val="28"/>
          <w:szCs w:val="28"/>
        </w:rPr>
        <w:t>通知</w:t>
      </w:r>
      <w:r>
        <w:rPr>
          <w:rFonts w:ascii="仿宋" w:eastAsia="仿宋" w:hAnsi="仿宋" w:hint="eastAsia"/>
          <w:sz w:val="28"/>
          <w:szCs w:val="28"/>
        </w:rPr>
        <w:t>书的</w:t>
      </w:r>
      <w:r w:rsidRPr="005B0767">
        <w:rPr>
          <w:rFonts w:ascii="仿宋" w:eastAsia="仿宋" w:hAnsi="仿宋" w:hint="eastAsia"/>
          <w:sz w:val="28"/>
          <w:szCs w:val="28"/>
        </w:rPr>
        <w:t>第二部分“</w:t>
      </w:r>
      <w:r w:rsidR="001905CD">
        <w:rPr>
          <w:rFonts w:ascii="仿宋" w:eastAsia="仿宋" w:hAnsi="仿宋" w:hint="eastAsia"/>
          <w:sz w:val="28"/>
          <w:szCs w:val="28"/>
        </w:rPr>
        <w:t>采购</w:t>
      </w:r>
      <w:r w:rsidRPr="005B0767">
        <w:rPr>
          <w:rFonts w:ascii="仿宋" w:eastAsia="仿宋" w:hAnsi="仿宋" w:hint="eastAsia"/>
          <w:sz w:val="28"/>
          <w:szCs w:val="28"/>
        </w:rPr>
        <w:t>需求”，参加单位须逐条填写在本表中，并对《参加</w:t>
      </w:r>
      <w:r>
        <w:rPr>
          <w:rFonts w:ascii="仿宋" w:eastAsia="仿宋" w:hAnsi="仿宋" w:hint="eastAsia"/>
          <w:sz w:val="28"/>
          <w:szCs w:val="28"/>
        </w:rPr>
        <w:t>单位响应》下的三栏要求</w:t>
      </w:r>
      <w:proofErr w:type="gramStart"/>
      <w:r>
        <w:rPr>
          <w:rFonts w:ascii="仿宋" w:eastAsia="仿宋" w:hAnsi="仿宋" w:hint="eastAsia"/>
          <w:sz w:val="28"/>
          <w:szCs w:val="28"/>
        </w:rPr>
        <w:t>作出</w:t>
      </w:r>
      <w:proofErr w:type="gramEnd"/>
      <w:r>
        <w:rPr>
          <w:rFonts w:ascii="仿宋" w:eastAsia="仿宋" w:hAnsi="仿宋" w:hint="eastAsia"/>
          <w:sz w:val="28"/>
          <w:szCs w:val="28"/>
        </w:rPr>
        <w:t>响应。</w:t>
      </w:r>
    </w:p>
    <w:p w14:paraId="2D9259A7" w14:textId="77777777" w:rsidR="00966B92" w:rsidRDefault="00966B92" w:rsidP="00966B92">
      <w:pPr>
        <w:widowControl/>
        <w:jc w:val="left"/>
        <w:rPr>
          <w:rFonts w:ascii="仿宋" w:eastAsia="仿宋" w:hAnsi="仿宋"/>
          <w:sz w:val="28"/>
          <w:szCs w:val="28"/>
        </w:rPr>
      </w:pPr>
      <w:r>
        <w:rPr>
          <w:rFonts w:ascii="仿宋" w:eastAsia="仿宋" w:hAnsi="仿宋"/>
          <w:sz w:val="28"/>
          <w:szCs w:val="28"/>
        </w:rPr>
        <w:t>2</w:t>
      </w:r>
      <w:r>
        <w:rPr>
          <w:rFonts w:ascii="仿宋" w:eastAsia="仿宋" w:hAnsi="仿宋" w:hint="eastAsia"/>
          <w:sz w:val="28"/>
          <w:szCs w:val="28"/>
        </w:rPr>
        <w:t>、</w:t>
      </w:r>
      <w:proofErr w:type="gramStart"/>
      <w:r>
        <w:rPr>
          <w:rFonts w:ascii="仿宋" w:eastAsia="仿宋" w:hAnsi="仿宋" w:hint="eastAsia"/>
          <w:sz w:val="28"/>
          <w:szCs w:val="28"/>
        </w:rPr>
        <w:t>《响应内容》栏须参加</w:t>
      </w:r>
      <w:proofErr w:type="gramEnd"/>
      <w:r>
        <w:rPr>
          <w:rFonts w:ascii="仿宋" w:eastAsia="仿宋" w:hAnsi="仿宋" w:hint="eastAsia"/>
          <w:sz w:val="28"/>
          <w:szCs w:val="28"/>
        </w:rPr>
        <w:t>单位填写对每条需求的</w:t>
      </w:r>
      <w:proofErr w:type="gramStart"/>
      <w:r>
        <w:rPr>
          <w:rFonts w:ascii="仿宋" w:eastAsia="仿宋" w:hAnsi="仿宋" w:hint="eastAsia"/>
          <w:sz w:val="28"/>
          <w:szCs w:val="28"/>
        </w:rPr>
        <w:t>具体响应</w:t>
      </w:r>
      <w:proofErr w:type="gramEnd"/>
      <w:r>
        <w:rPr>
          <w:rFonts w:ascii="仿宋" w:eastAsia="仿宋" w:hAnsi="仿宋" w:hint="eastAsia"/>
          <w:sz w:val="28"/>
          <w:szCs w:val="28"/>
        </w:rPr>
        <w:t>内容，不得只填写“响应”、“优于”等字样。凡在本栏出现遗漏、不填或完全复制需求内容，将会导致该项不能通过符合性检查。</w:t>
      </w:r>
    </w:p>
    <w:p w14:paraId="62861A4E" w14:textId="77777777" w:rsidR="00966B92" w:rsidRPr="00A95778" w:rsidRDefault="00966B92" w:rsidP="00966B92">
      <w:pPr>
        <w:widowControl/>
        <w:jc w:val="left"/>
        <w:rPr>
          <w:rFonts w:ascii="仿宋" w:eastAsia="仿宋" w:hAnsi="仿宋"/>
          <w:sz w:val="28"/>
          <w:szCs w:val="28"/>
        </w:rPr>
      </w:pPr>
      <w:r>
        <w:rPr>
          <w:rFonts w:ascii="仿宋" w:eastAsia="仿宋" w:hAnsi="仿宋" w:hint="eastAsia"/>
          <w:sz w:val="28"/>
          <w:szCs w:val="28"/>
        </w:rPr>
        <w:t>3、</w:t>
      </w:r>
      <w:r w:rsidRPr="00A95778">
        <w:rPr>
          <w:rFonts w:ascii="仿宋" w:eastAsia="仿宋" w:hAnsi="仿宋" w:hint="eastAsia"/>
          <w:sz w:val="28"/>
          <w:szCs w:val="28"/>
        </w:rPr>
        <w:t>《有/无偏离》栏只需填“有”或“无”。</w:t>
      </w:r>
    </w:p>
    <w:p w14:paraId="4DAC1CD8" w14:textId="77777777" w:rsidR="00966B92" w:rsidRDefault="00966B92" w:rsidP="00966B92">
      <w:pPr>
        <w:rPr>
          <w:rFonts w:ascii="仿宋" w:eastAsia="仿宋" w:hAnsi="仿宋"/>
          <w:sz w:val="28"/>
          <w:szCs w:val="28"/>
          <w:u w:val="single"/>
        </w:rPr>
      </w:pPr>
    </w:p>
    <w:p w14:paraId="0C1BFED9" w14:textId="3E31F164" w:rsidR="00C1768B" w:rsidRPr="003A78CF" w:rsidRDefault="00C1768B" w:rsidP="00C1768B">
      <w:pPr>
        <w:tabs>
          <w:tab w:val="left" w:pos="654"/>
          <w:tab w:val="left" w:pos="1734"/>
          <w:tab w:val="left" w:pos="2814"/>
          <w:tab w:val="left" w:pos="3894"/>
          <w:tab w:val="left" w:pos="5334"/>
          <w:tab w:val="left" w:pos="6414"/>
          <w:tab w:val="left" w:pos="7254"/>
          <w:tab w:val="left" w:pos="8574"/>
          <w:tab w:val="left" w:pos="9654"/>
        </w:tabs>
        <w:spacing w:line="360" w:lineRule="auto"/>
        <w:rPr>
          <w:rFonts w:ascii="仿宋" w:eastAsia="仿宋" w:hAnsi="仿宋"/>
          <w:b/>
          <w:sz w:val="28"/>
          <w:szCs w:val="28"/>
        </w:rPr>
      </w:pPr>
      <w:r w:rsidRPr="003A78CF">
        <w:rPr>
          <w:rFonts w:ascii="仿宋" w:eastAsia="仿宋" w:hAnsi="仿宋" w:hint="eastAsia"/>
          <w:b/>
          <w:sz w:val="28"/>
          <w:szCs w:val="28"/>
        </w:rPr>
        <w:t>法定代表人或委托</w:t>
      </w:r>
      <w:r>
        <w:rPr>
          <w:rFonts w:ascii="仿宋" w:eastAsia="仿宋" w:hAnsi="仿宋" w:hint="eastAsia"/>
          <w:b/>
          <w:sz w:val="28"/>
          <w:szCs w:val="28"/>
        </w:rPr>
        <w:t>代理</w:t>
      </w:r>
      <w:r w:rsidRPr="003A78CF">
        <w:rPr>
          <w:rFonts w:ascii="仿宋" w:eastAsia="仿宋" w:hAnsi="仿宋" w:hint="eastAsia"/>
          <w:b/>
          <w:sz w:val="28"/>
          <w:szCs w:val="28"/>
        </w:rPr>
        <w:t>人（签</w:t>
      </w:r>
      <w:r w:rsidR="006C2E10">
        <w:rPr>
          <w:rFonts w:ascii="仿宋" w:eastAsia="仿宋" w:hAnsi="仿宋" w:hint="eastAsia"/>
          <w:b/>
          <w:sz w:val="28"/>
          <w:szCs w:val="28"/>
        </w:rPr>
        <w:t>字/盖</w:t>
      </w:r>
      <w:r w:rsidRPr="003A78CF">
        <w:rPr>
          <w:rFonts w:ascii="仿宋" w:eastAsia="仿宋" w:hAnsi="仿宋" w:hint="eastAsia"/>
          <w:b/>
          <w:sz w:val="28"/>
          <w:szCs w:val="28"/>
        </w:rPr>
        <w:t>章）：</w:t>
      </w:r>
      <w:r w:rsidRPr="003A78CF">
        <w:rPr>
          <w:rFonts w:ascii="仿宋" w:eastAsia="仿宋" w:hAnsi="仿宋" w:hint="eastAsia"/>
          <w:b/>
          <w:sz w:val="28"/>
          <w:szCs w:val="28"/>
          <w:u w:val="single"/>
        </w:rPr>
        <w:t xml:space="preserve">               </w:t>
      </w:r>
      <w:r w:rsidRPr="003A78CF">
        <w:rPr>
          <w:rFonts w:ascii="仿宋" w:eastAsia="仿宋" w:hAnsi="仿宋" w:hint="eastAsia"/>
          <w:b/>
          <w:sz w:val="28"/>
          <w:szCs w:val="28"/>
        </w:rPr>
        <w:t xml:space="preserve">                                                     </w:t>
      </w:r>
    </w:p>
    <w:p w14:paraId="290C8F2B" w14:textId="4F4F61B2" w:rsidR="00C1768B" w:rsidRPr="003A78CF" w:rsidRDefault="00C1768B" w:rsidP="00C1768B">
      <w:pPr>
        <w:rPr>
          <w:rFonts w:ascii="仿宋" w:eastAsia="仿宋" w:hAnsi="仿宋"/>
          <w:b/>
          <w:sz w:val="28"/>
          <w:szCs w:val="28"/>
          <w:u w:val="single"/>
        </w:rPr>
      </w:pPr>
      <w:r w:rsidRPr="003A78CF">
        <w:rPr>
          <w:rFonts w:ascii="仿宋" w:eastAsia="仿宋" w:hAnsi="仿宋" w:hint="eastAsia"/>
          <w:b/>
          <w:sz w:val="28"/>
          <w:szCs w:val="28"/>
        </w:rPr>
        <w:t>单位</w:t>
      </w:r>
      <w:r>
        <w:rPr>
          <w:rFonts w:ascii="仿宋" w:eastAsia="仿宋" w:hAnsi="仿宋" w:hint="eastAsia"/>
          <w:b/>
          <w:sz w:val="28"/>
          <w:szCs w:val="28"/>
        </w:rPr>
        <w:t>名称及</w:t>
      </w:r>
      <w:r w:rsidRPr="003A78CF">
        <w:rPr>
          <w:rFonts w:ascii="仿宋" w:eastAsia="仿宋" w:hAnsi="仿宋" w:hint="eastAsia"/>
          <w:b/>
          <w:sz w:val="28"/>
          <w:szCs w:val="28"/>
        </w:rPr>
        <w:t>盖章：</w:t>
      </w:r>
      <w:r w:rsidRPr="003A78CF">
        <w:rPr>
          <w:rFonts w:ascii="仿宋" w:eastAsia="仿宋" w:hAnsi="仿宋" w:hint="eastAsia"/>
          <w:b/>
          <w:sz w:val="28"/>
          <w:szCs w:val="28"/>
          <w:u w:val="single"/>
        </w:rPr>
        <w:t xml:space="preserve">                        </w:t>
      </w:r>
    </w:p>
    <w:p w14:paraId="61DD3EED" w14:textId="77777777" w:rsidR="00C1768B" w:rsidRPr="003A78CF" w:rsidRDefault="00C1768B" w:rsidP="00C1768B">
      <w:pPr>
        <w:rPr>
          <w:rFonts w:ascii="仿宋" w:eastAsia="仿宋" w:hAnsi="仿宋"/>
          <w:sz w:val="28"/>
          <w:szCs w:val="28"/>
        </w:rPr>
      </w:pPr>
      <w:r w:rsidRPr="003A78CF">
        <w:rPr>
          <w:rFonts w:ascii="仿宋" w:eastAsia="仿宋" w:hAnsi="仿宋" w:hint="eastAsia"/>
          <w:b/>
          <w:color w:val="000000"/>
          <w:sz w:val="28"/>
          <w:szCs w:val="28"/>
        </w:rPr>
        <w:t>日期：</w:t>
      </w:r>
      <w:r w:rsidRPr="003A78CF">
        <w:rPr>
          <w:rFonts w:ascii="仿宋" w:eastAsia="仿宋" w:hAnsi="仿宋" w:hint="eastAsia"/>
          <w:b/>
          <w:color w:val="000000"/>
          <w:sz w:val="28"/>
          <w:szCs w:val="28"/>
          <w:u w:val="single"/>
        </w:rPr>
        <w:t xml:space="preserve">      </w:t>
      </w:r>
      <w:r w:rsidRPr="003A78CF">
        <w:rPr>
          <w:rFonts w:ascii="仿宋" w:eastAsia="仿宋" w:hAnsi="仿宋" w:hint="eastAsia"/>
          <w:b/>
          <w:color w:val="000000"/>
          <w:sz w:val="28"/>
          <w:szCs w:val="28"/>
        </w:rPr>
        <w:t xml:space="preserve">年 </w:t>
      </w:r>
      <w:r w:rsidRPr="003A78CF">
        <w:rPr>
          <w:rFonts w:ascii="仿宋" w:eastAsia="仿宋" w:hAnsi="仿宋" w:hint="eastAsia"/>
          <w:b/>
          <w:color w:val="000000"/>
          <w:sz w:val="28"/>
          <w:szCs w:val="28"/>
          <w:u w:val="single"/>
        </w:rPr>
        <w:t xml:space="preserve">   </w:t>
      </w:r>
      <w:r>
        <w:rPr>
          <w:rFonts w:ascii="仿宋" w:eastAsia="仿宋" w:hAnsi="仿宋"/>
          <w:b/>
          <w:color w:val="000000"/>
          <w:sz w:val="28"/>
          <w:szCs w:val="28"/>
          <w:u w:val="single"/>
        </w:rPr>
        <w:t xml:space="preserve"> </w:t>
      </w:r>
      <w:r w:rsidRPr="003A78CF">
        <w:rPr>
          <w:rFonts w:ascii="仿宋" w:eastAsia="仿宋" w:hAnsi="仿宋" w:hint="eastAsia"/>
          <w:b/>
          <w:color w:val="000000"/>
          <w:sz w:val="28"/>
          <w:szCs w:val="28"/>
          <w:u w:val="single"/>
        </w:rPr>
        <w:t xml:space="preserve"> </w:t>
      </w:r>
      <w:r w:rsidRPr="003A78CF">
        <w:rPr>
          <w:rFonts w:ascii="仿宋" w:eastAsia="仿宋" w:hAnsi="仿宋" w:hint="eastAsia"/>
          <w:b/>
          <w:color w:val="000000"/>
          <w:sz w:val="28"/>
          <w:szCs w:val="28"/>
        </w:rPr>
        <w:t xml:space="preserve">月 </w:t>
      </w:r>
      <w:r w:rsidRPr="003A78CF">
        <w:rPr>
          <w:rFonts w:ascii="仿宋" w:eastAsia="仿宋" w:hAnsi="仿宋" w:hint="eastAsia"/>
          <w:b/>
          <w:color w:val="000000"/>
          <w:sz w:val="28"/>
          <w:szCs w:val="28"/>
          <w:u w:val="single"/>
        </w:rPr>
        <w:t xml:space="preserve">  </w:t>
      </w:r>
      <w:r>
        <w:rPr>
          <w:rFonts w:ascii="仿宋" w:eastAsia="仿宋" w:hAnsi="仿宋"/>
          <w:b/>
          <w:color w:val="000000"/>
          <w:sz w:val="28"/>
          <w:szCs w:val="28"/>
          <w:u w:val="single"/>
        </w:rPr>
        <w:t xml:space="preserve"> </w:t>
      </w:r>
      <w:r w:rsidRPr="003A78CF">
        <w:rPr>
          <w:rFonts w:ascii="仿宋" w:eastAsia="仿宋" w:hAnsi="仿宋" w:hint="eastAsia"/>
          <w:b/>
          <w:color w:val="000000"/>
          <w:sz w:val="28"/>
          <w:szCs w:val="28"/>
          <w:u w:val="single"/>
        </w:rPr>
        <w:t xml:space="preserve">  </w:t>
      </w:r>
      <w:r w:rsidRPr="003A78CF">
        <w:rPr>
          <w:rFonts w:ascii="仿宋" w:eastAsia="仿宋" w:hAnsi="仿宋" w:hint="eastAsia"/>
          <w:b/>
          <w:color w:val="000000"/>
          <w:sz w:val="28"/>
          <w:szCs w:val="28"/>
        </w:rPr>
        <w:t>日</w:t>
      </w:r>
    </w:p>
    <w:p w14:paraId="07324662" w14:textId="77777777" w:rsidR="00E37118" w:rsidRDefault="00E37118" w:rsidP="00E37118">
      <w:pPr>
        <w:spacing w:line="0" w:lineRule="atLeast"/>
        <w:outlineLvl w:val="1"/>
        <w:rPr>
          <w:rFonts w:ascii="仿宋" w:eastAsia="仿宋" w:hAnsi="仿宋"/>
          <w:sz w:val="28"/>
          <w:szCs w:val="28"/>
        </w:rPr>
      </w:pPr>
      <w:r>
        <w:rPr>
          <w:rFonts w:ascii="仿宋" w:eastAsia="仿宋" w:hAnsi="仿宋" w:hint="eastAsia"/>
          <w:sz w:val="28"/>
          <w:szCs w:val="28"/>
        </w:rPr>
        <w:br w:type="page"/>
      </w:r>
      <w:bookmarkStart w:id="23" w:name="_Toc38533194"/>
      <w:bookmarkStart w:id="24" w:name="_Toc38534177"/>
      <w:r>
        <w:rPr>
          <w:rFonts w:ascii="仿宋" w:eastAsia="仿宋" w:hAnsi="仿宋" w:hint="eastAsia"/>
          <w:sz w:val="28"/>
          <w:szCs w:val="28"/>
        </w:rPr>
        <w:lastRenderedPageBreak/>
        <w:t>附件4：法定代表人证明书</w:t>
      </w:r>
      <w:bookmarkEnd w:id="23"/>
      <w:bookmarkEnd w:id="24"/>
    </w:p>
    <w:p w14:paraId="2EC2CDEF" w14:textId="77777777" w:rsidR="00E37118" w:rsidRDefault="00E37118" w:rsidP="00E37118">
      <w:pPr>
        <w:spacing w:line="0" w:lineRule="atLeast"/>
        <w:rPr>
          <w:rFonts w:ascii="仿宋" w:eastAsia="仿宋" w:hAnsi="仿宋"/>
          <w:sz w:val="28"/>
          <w:szCs w:val="28"/>
        </w:rPr>
      </w:pPr>
    </w:p>
    <w:p w14:paraId="02630360" w14:textId="59B1F9D6" w:rsidR="00E37118" w:rsidRPr="00164DD8" w:rsidRDefault="00E37118" w:rsidP="00383C09">
      <w:pPr>
        <w:jc w:val="center"/>
        <w:rPr>
          <w:rFonts w:ascii="黑体" w:eastAsia="黑体" w:hAnsi="黑体"/>
          <w:b/>
          <w:sz w:val="32"/>
          <w:szCs w:val="32"/>
        </w:rPr>
      </w:pPr>
      <w:r w:rsidRPr="00164DD8">
        <w:rPr>
          <w:rFonts w:ascii="黑体" w:eastAsia="黑体" w:hAnsi="黑体" w:hint="eastAsia"/>
          <w:b/>
          <w:sz w:val="32"/>
          <w:szCs w:val="32"/>
        </w:rPr>
        <w:t>法定代表人证明书</w:t>
      </w:r>
    </w:p>
    <w:p w14:paraId="2B851A2C" w14:textId="77777777" w:rsidR="00E37118" w:rsidRDefault="00E37118" w:rsidP="00383C09">
      <w:pPr>
        <w:snapToGrid w:val="0"/>
        <w:rPr>
          <w:rFonts w:ascii="仿宋" w:eastAsia="仿宋" w:hAnsi="仿宋"/>
          <w:color w:val="000000"/>
          <w:sz w:val="28"/>
          <w:szCs w:val="28"/>
        </w:rPr>
      </w:pPr>
    </w:p>
    <w:p w14:paraId="2C49C87A" w14:textId="77777777" w:rsidR="00E37118" w:rsidRDefault="00E37118" w:rsidP="00164DD8">
      <w:pPr>
        <w:snapToGrid w:val="0"/>
        <w:spacing w:line="480" w:lineRule="auto"/>
        <w:rPr>
          <w:rFonts w:ascii="仿宋" w:eastAsia="仿宋" w:hAnsi="仿宋"/>
          <w:color w:val="000000"/>
          <w:sz w:val="28"/>
          <w:szCs w:val="28"/>
          <w:u w:val="single"/>
        </w:rPr>
      </w:pPr>
      <w:r>
        <w:rPr>
          <w:rFonts w:ascii="仿宋" w:eastAsia="仿宋" w:hAnsi="仿宋" w:hint="eastAsia"/>
          <w:color w:val="000000"/>
          <w:sz w:val="28"/>
          <w:szCs w:val="28"/>
        </w:rPr>
        <w:t>参加单位名称：</w:t>
      </w:r>
      <w:r>
        <w:rPr>
          <w:rFonts w:ascii="仿宋" w:eastAsia="仿宋" w:hAnsi="仿宋" w:hint="eastAsia"/>
          <w:color w:val="000000"/>
          <w:sz w:val="28"/>
          <w:szCs w:val="28"/>
          <w:u w:val="single"/>
        </w:rPr>
        <w:t xml:space="preserve">                                  </w:t>
      </w:r>
    </w:p>
    <w:p w14:paraId="259CCD88" w14:textId="77777777" w:rsidR="00E37118" w:rsidRDefault="00E37118" w:rsidP="00164DD8">
      <w:pPr>
        <w:snapToGrid w:val="0"/>
        <w:spacing w:line="480" w:lineRule="auto"/>
        <w:rPr>
          <w:rFonts w:ascii="仿宋" w:eastAsia="仿宋" w:hAnsi="仿宋"/>
          <w:color w:val="000000"/>
          <w:sz w:val="28"/>
          <w:szCs w:val="28"/>
          <w:u w:val="single"/>
        </w:rPr>
      </w:pPr>
      <w:r>
        <w:rPr>
          <w:rFonts w:ascii="仿宋" w:eastAsia="仿宋" w:hAnsi="仿宋" w:hint="eastAsia"/>
          <w:color w:val="000000"/>
          <w:sz w:val="28"/>
          <w:szCs w:val="28"/>
        </w:rPr>
        <w:t>参加单位地址：</w:t>
      </w:r>
      <w:r>
        <w:rPr>
          <w:rFonts w:ascii="仿宋" w:eastAsia="仿宋" w:hAnsi="仿宋" w:hint="eastAsia"/>
          <w:color w:val="000000"/>
          <w:sz w:val="28"/>
          <w:szCs w:val="28"/>
          <w:u w:val="single"/>
        </w:rPr>
        <w:t xml:space="preserve">                                  </w:t>
      </w:r>
    </w:p>
    <w:p w14:paraId="23272926" w14:textId="77277512" w:rsidR="00E37118" w:rsidRDefault="00E37118" w:rsidP="00164DD8">
      <w:pPr>
        <w:snapToGrid w:val="0"/>
        <w:spacing w:line="480" w:lineRule="auto"/>
        <w:rPr>
          <w:rFonts w:ascii="仿宋" w:eastAsia="仿宋" w:hAnsi="仿宋"/>
          <w:color w:val="000000"/>
          <w:sz w:val="28"/>
          <w:szCs w:val="28"/>
          <w:u w:val="single"/>
        </w:rPr>
      </w:pPr>
      <w:r>
        <w:rPr>
          <w:rFonts w:ascii="仿宋" w:eastAsia="仿宋" w:hAnsi="仿宋" w:hint="eastAsia"/>
          <w:color w:val="000000"/>
          <w:sz w:val="28"/>
          <w:szCs w:val="28"/>
        </w:rPr>
        <w:t>姓名：</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，性别：</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，年龄：</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，职务：</w:t>
      </w:r>
      <w:r>
        <w:rPr>
          <w:rFonts w:ascii="仿宋" w:eastAsia="仿宋" w:hAnsi="仿宋" w:hint="eastAsia"/>
          <w:color w:val="000000"/>
          <w:sz w:val="28"/>
          <w:szCs w:val="28"/>
          <w:u w:val="single"/>
        </w:rPr>
        <w:t xml:space="preserve">   </w:t>
      </w:r>
      <w:r w:rsidR="00164DD8">
        <w:rPr>
          <w:rFonts w:ascii="仿宋" w:eastAsia="仿宋" w:hAnsi="仿宋"/>
          <w:color w:val="000000"/>
          <w:sz w:val="28"/>
          <w:szCs w:val="28"/>
          <w:u w:val="single"/>
        </w:rPr>
        <w:t xml:space="preserve">   </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w:t>
      </w:r>
    </w:p>
    <w:p w14:paraId="30624F87" w14:textId="3941B9AA" w:rsidR="00E37118" w:rsidRDefault="00E37118" w:rsidP="00164DD8">
      <w:pPr>
        <w:snapToGrid w:val="0"/>
        <w:spacing w:line="480" w:lineRule="auto"/>
        <w:rPr>
          <w:rFonts w:ascii="仿宋" w:eastAsia="仿宋" w:hAnsi="仿宋"/>
          <w:color w:val="000000"/>
          <w:sz w:val="28"/>
          <w:szCs w:val="28"/>
        </w:rPr>
      </w:pPr>
      <w:r>
        <w:rPr>
          <w:rFonts w:ascii="仿宋" w:eastAsia="仿宋" w:hAnsi="仿宋" w:hint="eastAsia"/>
          <w:color w:val="000000"/>
          <w:sz w:val="28"/>
          <w:szCs w:val="28"/>
        </w:rPr>
        <w:t>系</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的法定代表人。</w:t>
      </w:r>
    </w:p>
    <w:p w14:paraId="1FEA2E1A" w14:textId="77777777" w:rsidR="00383C09" w:rsidRDefault="00383C09" w:rsidP="00383C09">
      <w:pPr>
        <w:snapToGrid w:val="0"/>
        <w:ind w:firstLine="570"/>
        <w:rPr>
          <w:rFonts w:ascii="仿宋" w:eastAsia="仿宋" w:hAnsi="仿宋"/>
          <w:color w:val="000000"/>
          <w:sz w:val="28"/>
          <w:szCs w:val="28"/>
        </w:rPr>
      </w:pPr>
    </w:p>
    <w:p w14:paraId="4691B4C6" w14:textId="62B6F537" w:rsidR="00E37118" w:rsidRDefault="00E37118" w:rsidP="00383C09">
      <w:pPr>
        <w:snapToGrid w:val="0"/>
        <w:ind w:firstLine="570"/>
        <w:rPr>
          <w:rFonts w:ascii="仿宋" w:eastAsia="仿宋" w:hAnsi="仿宋"/>
          <w:color w:val="000000"/>
          <w:sz w:val="28"/>
          <w:szCs w:val="28"/>
        </w:rPr>
      </w:pPr>
      <w:r>
        <w:rPr>
          <w:rFonts w:ascii="仿宋" w:eastAsia="仿宋" w:hAnsi="仿宋" w:hint="eastAsia"/>
          <w:color w:val="000000"/>
          <w:sz w:val="28"/>
          <w:szCs w:val="28"/>
        </w:rPr>
        <w:t>特此证明</w:t>
      </w:r>
    </w:p>
    <w:p w14:paraId="288E72E5" w14:textId="77777777" w:rsidR="00383C09" w:rsidRDefault="00383C09" w:rsidP="00383C09">
      <w:pPr>
        <w:rPr>
          <w:rFonts w:ascii="仿宋" w:eastAsia="仿宋" w:hAnsi="仿宋"/>
          <w:sz w:val="28"/>
          <w:szCs w:val="28"/>
        </w:rPr>
      </w:pPr>
    </w:p>
    <w:p w14:paraId="5ED0FBC0" w14:textId="297C81DB" w:rsidR="00E37118" w:rsidRDefault="00E37118" w:rsidP="00383C09">
      <w:pPr>
        <w:rPr>
          <w:rFonts w:ascii="仿宋" w:eastAsia="仿宋" w:hAnsi="仿宋"/>
          <w:sz w:val="28"/>
          <w:szCs w:val="28"/>
        </w:rPr>
      </w:pPr>
      <w:r>
        <w:rPr>
          <w:rFonts w:ascii="仿宋" w:eastAsia="仿宋" w:hAnsi="仿宋" w:hint="eastAsia"/>
          <w:sz w:val="28"/>
          <w:szCs w:val="28"/>
        </w:rPr>
        <w:t>说明：</w:t>
      </w:r>
    </w:p>
    <w:p w14:paraId="1256DD34" w14:textId="77777777" w:rsidR="00E37118" w:rsidRDefault="00E37118" w:rsidP="00383C09">
      <w:pPr>
        <w:widowControl/>
        <w:numPr>
          <w:ilvl w:val="3"/>
          <w:numId w:val="24"/>
        </w:numPr>
        <w:ind w:left="993" w:hanging="284"/>
        <w:jc w:val="left"/>
        <w:rPr>
          <w:rFonts w:ascii="仿宋" w:eastAsia="仿宋" w:hAnsi="仿宋"/>
          <w:sz w:val="28"/>
          <w:szCs w:val="28"/>
        </w:rPr>
      </w:pPr>
      <w:r>
        <w:rPr>
          <w:rFonts w:ascii="仿宋" w:eastAsia="仿宋" w:hAnsi="仿宋" w:hint="eastAsia"/>
          <w:sz w:val="28"/>
          <w:szCs w:val="28"/>
        </w:rPr>
        <w:t>法定代表人为企业事业单位、国家机关、社会团体的主要行政负责人。</w:t>
      </w:r>
    </w:p>
    <w:p w14:paraId="2970CF4F" w14:textId="77777777" w:rsidR="00E37118" w:rsidRDefault="00E37118" w:rsidP="00383C09">
      <w:pPr>
        <w:widowControl/>
        <w:numPr>
          <w:ilvl w:val="3"/>
          <w:numId w:val="24"/>
        </w:numPr>
        <w:ind w:left="993" w:hanging="284"/>
        <w:jc w:val="left"/>
        <w:rPr>
          <w:rFonts w:ascii="仿宋" w:eastAsia="仿宋" w:hAnsi="仿宋"/>
          <w:sz w:val="28"/>
          <w:szCs w:val="28"/>
        </w:rPr>
      </w:pPr>
      <w:r>
        <w:rPr>
          <w:rFonts w:ascii="仿宋" w:eastAsia="仿宋" w:hAnsi="仿宋" w:hint="eastAsia"/>
          <w:sz w:val="28"/>
          <w:szCs w:val="28"/>
        </w:rPr>
        <w:t>内容必须填写真实、清楚，涂改无效，不得转让、买卖。</w:t>
      </w:r>
    </w:p>
    <w:p w14:paraId="67CDE51C" w14:textId="099A3C58" w:rsidR="00E37118" w:rsidRDefault="00E37118" w:rsidP="00383C09">
      <w:pPr>
        <w:widowControl/>
        <w:numPr>
          <w:ilvl w:val="3"/>
          <w:numId w:val="24"/>
        </w:numPr>
        <w:ind w:left="993" w:hanging="284"/>
        <w:jc w:val="left"/>
        <w:rPr>
          <w:rFonts w:ascii="仿宋" w:eastAsia="仿宋" w:hAnsi="仿宋"/>
          <w:sz w:val="28"/>
          <w:szCs w:val="28"/>
        </w:rPr>
      </w:pPr>
      <w:r>
        <w:rPr>
          <w:rFonts w:ascii="仿宋" w:eastAsia="仿宋" w:hAnsi="仿宋" w:hint="eastAsia"/>
          <w:sz w:val="28"/>
          <w:szCs w:val="28"/>
        </w:rPr>
        <w:t>将此证明书提交作为合同附件。</w:t>
      </w:r>
    </w:p>
    <w:p w14:paraId="60DB5416" w14:textId="77777777" w:rsidR="00E37118" w:rsidRPr="00383C09" w:rsidRDefault="00E37118" w:rsidP="00383C09">
      <w:pPr>
        <w:snapToGrid w:val="0"/>
        <w:ind w:firstLine="570"/>
        <w:rPr>
          <w:rFonts w:ascii="仿宋" w:eastAsia="仿宋" w:hAnsi="仿宋"/>
          <w:color w:val="000000"/>
          <w:sz w:val="28"/>
          <w:szCs w:val="28"/>
        </w:rPr>
      </w:pPr>
    </w:p>
    <w:p w14:paraId="1CE91360" w14:textId="48991842" w:rsidR="00C1768B" w:rsidRPr="003A78CF" w:rsidRDefault="00C1768B" w:rsidP="00C1768B">
      <w:pPr>
        <w:tabs>
          <w:tab w:val="left" w:pos="654"/>
          <w:tab w:val="left" w:pos="1734"/>
          <w:tab w:val="left" w:pos="2814"/>
          <w:tab w:val="left" w:pos="3894"/>
          <w:tab w:val="left" w:pos="5334"/>
          <w:tab w:val="left" w:pos="6414"/>
          <w:tab w:val="left" w:pos="7254"/>
          <w:tab w:val="left" w:pos="8574"/>
          <w:tab w:val="left" w:pos="9654"/>
        </w:tabs>
        <w:spacing w:line="360" w:lineRule="auto"/>
        <w:rPr>
          <w:rFonts w:ascii="仿宋" w:eastAsia="仿宋" w:hAnsi="仿宋"/>
          <w:b/>
          <w:sz w:val="28"/>
          <w:szCs w:val="28"/>
        </w:rPr>
      </w:pPr>
      <w:r w:rsidRPr="003A78CF">
        <w:rPr>
          <w:rFonts w:ascii="仿宋" w:eastAsia="仿宋" w:hAnsi="仿宋" w:hint="eastAsia"/>
          <w:b/>
          <w:sz w:val="28"/>
          <w:szCs w:val="28"/>
        </w:rPr>
        <w:t xml:space="preserve">                                                 </w:t>
      </w:r>
    </w:p>
    <w:p w14:paraId="3498FEDA" w14:textId="417703F4" w:rsidR="00C1768B" w:rsidRPr="003A78CF" w:rsidRDefault="00C1768B" w:rsidP="00C1768B">
      <w:pPr>
        <w:rPr>
          <w:rFonts w:ascii="仿宋" w:eastAsia="仿宋" w:hAnsi="仿宋"/>
          <w:b/>
          <w:sz w:val="28"/>
          <w:szCs w:val="28"/>
          <w:u w:val="single"/>
        </w:rPr>
      </w:pPr>
      <w:r w:rsidRPr="003A78CF">
        <w:rPr>
          <w:rFonts w:ascii="仿宋" w:eastAsia="仿宋" w:hAnsi="仿宋" w:hint="eastAsia"/>
          <w:b/>
          <w:sz w:val="28"/>
          <w:szCs w:val="28"/>
        </w:rPr>
        <w:t>单位</w:t>
      </w:r>
      <w:r>
        <w:rPr>
          <w:rFonts w:ascii="仿宋" w:eastAsia="仿宋" w:hAnsi="仿宋" w:hint="eastAsia"/>
          <w:b/>
          <w:sz w:val="28"/>
          <w:szCs w:val="28"/>
        </w:rPr>
        <w:t>名称及</w:t>
      </w:r>
      <w:r w:rsidRPr="003A78CF">
        <w:rPr>
          <w:rFonts w:ascii="仿宋" w:eastAsia="仿宋" w:hAnsi="仿宋" w:hint="eastAsia"/>
          <w:b/>
          <w:sz w:val="28"/>
          <w:szCs w:val="28"/>
        </w:rPr>
        <w:t>盖章：</w:t>
      </w:r>
      <w:r w:rsidRPr="003A78CF">
        <w:rPr>
          <w:rFonts w:ascii="仿宋" w:eastAsia="仿宋" w:hAnsi="仿宋" w:hint="eastAsia"/>
          <w:b/>
          <w:sz w:val="28"/>
          <w:szCs w:val="28"/>
          <w:u w:val="single"/>
        </w:rPr>
        <w:t xml:space="preserve">                        </w:t>
      </w:r>
    </w:p>
    <w:p w14:paraId="6C75B4C7" w14:textId="77777777" w:rsidR="00C1768B" w:rsidRPr="003A78CF" w:rsidRDefault="00C1768B" w:rsidP="00C1768B">
      <w:pPr>
        <w:rPr>
          <w:rFonts w:ascii="仿宋" w:eastAsia="仿宋" w:hAnsi="仿宋"/>
          <w:sz w:val="28"/>
          <w:szCs w:val="28"/>
        </w:rPr>
      </w:pPr>
      <w:r w:rsidRPr="003A78CF">
        <w:rPr>
          <w:rFonts w:ascii="仿宋" w:eastAsia="仿宋" w:hAnsi="仿宋" w:hint="eastAsia"/>
          <w:b/>
          <w:color w:val="000000"/>
          <w:sz w:val="28"/>
          <w:szCs w:val="28"/>
        </w:rPr>
        <w:t>日期：</w:t>
      </w:r>
      <w:r w:rsidRPr="003A78CF">
        <w:rPr>
          <w:rFonts w:ascii="仿宋" w:eastAsia="仿宋" w:hAnsi="仿宋" w:hint="eastAsia"/>
          <w:b/>
          <w:color w:val="000000"/>
          <w:sz w:val="28"/>
          <w:szCs w:val="28"/>
          <w:u w:val="single"/>
        </w:rPr>
        <w:t xml:space="preserve">      </w:t>
      </w:r>
      <w:r w:rsidRPr="003A78CF">
        <w:rPr>
          <w:rFonts w:ascii="仿宋" w:eastAsia="仿宋" w:hAnsi="仿宋" w:hint="eastAsia"/>
          <w:b/>
          <w:color w:val="000000"/>
          <w:sz w:val="28"/>
          <w:szCs w:val="28"/>
        </w:rPr>
        <w:t xml:space="preserve">年 </w:t>
      </w:r>
      <w:r w:rsidRPr="003A78CF">
        <w:rPr>
          <w:rFonts w:ascii="仿宋" w:eastAsia="仿宋" w:hAnsi="仿宋" w:hint="eastAsia"/>
          <w:b/>
          <w:color w:val="000000"/>
          <w:sz w:val="28"/>
          <w:szCs w:val="28"/>
          <w:u w:val="single"/>
        </w:rPr>
        <w:t xml:space="preserve">   </w:t>
      </w:r>
      <w:r>
        <w:rPr>
          <w:rFonts w:ascii="仿宋" w:eastAsia="仿宋" w:hAnsi="仿宋"/>
          <w:b/>
          <w:color w:val="000000"/>
          <w:sz w:val="28"/>
          <w:szCs w:val="28"/>
          <w:u w:val="single"/>
        </w:rPr>
        <w:t xml:space="preserve"> </w:t>
      </w:r>
      <w:r w:rsidRPr="003A78CF">
        <w:rPr>
          <w:rFonts w:ascii="仿宋" w:eastAsia="仿宋" w:hAnsi="仿宋" w:hint="eastAsia"/>
          <w:b/>
          <w:color w:val="000000"/>
          <w:sz w:val="28"/>
          <w:szCs w:val="28"/>
          <w:u w:val="single"/>
        </w:rPr>
        <w:t xml:space="preserve"> </w:t>
      </w:r>
      <w:r w:rsidRPr="003A78CF">
        <w:rPr>
          <w:rFonts w:ascii="仿宋" w:eastAsia="仿宋" w:hAnsi="仿宋" w:hint="eastAsia"/>
          <w:b/>
          <w:color w:val="000000"/>
          <w:sz w:val="28"/>
          <w:szCs w:val="28"/>
        </w:rPr>
        <w:t xml:space="preserve">月 </w:t>
      </w:r>
      <w:r w:rsidRPr="003A78CF">
        <w:rPr>
          <w:rFonts w:ascii="仿宋" w:eastAsia="仿宋" w:hAnsi="仿宋" w:hint="eastAsia"/>
          <w:b/>
          <w:color w:val="000000"/>
          <w:sz w:val="28"/>
          <w:szCs w:val="28"/>
          <w:u w:val="single"/>
        </w:rPr>
        <w:t xml:space="preserve">  </w:t>
      </w:r>
      <w:r>
        <w:rPr>
          <w:rFonts w:ascii="仿宋" w:eastAsia="仿宋" w:hAnsi="仿宋"/>
          <w:b/>
          <w:color w:val="000000"/>
          <w:sz w:val="28"/>
          <w:szCs w:val="28"/>
          <w:u w:val="single"/>
        </w:rPr>
        <w:t xml:space="preserve"> </w:t>
      </w:r>
      <w:r w:rsidRPr="003A78CF">
        <w:rPr>
          <w:rFonts w:ascii="仿宋" w:eastAsia="仿宋" w:hAnsi="仿宋" w:hint="eastAsia"/>
          <w:b/>
          <w:color w:val="000000"/>
          <w:sz w:val="28"/>
          <w:szCs w:val="28"/>
          <w:u w:val="single"/>
        </w:rPr>
        <w:t xml:space="preserve">  </w:t>
      </w:r>
      <w:r w:rsidRPr="003A78CF">
        <w:rPr>
          <w:rFonts w:ascii="仿宋" w:eastAsia="仿宋" w:hAnsi="仿宋" w:hint="eastAsia"/>
          <w:b/>
          <w:color w:val="000000"/>
          <w:sz w:val="28"/>
          <w:szCs w:val="28"/>
        </w:rPr>
        <w:t>日</w:t>
      </w:r>
    </w:p>
    <w:p w14:paraId="6769431C" w14:textId="7FC3FDB5" w:rsidR="00E37118" w:rsidRDefault="00E37118" w:rsidP="00383C09">
      <w:pPr>
        <w:snapToGrid w:val="0"/>
        <w:rPr>
          <w:rFonts w:ascii="仿宋" w:eastAsia="仿宋" w:hAnsi="仿宋"/>
          <w:color w:val="000000"/>
          <w:sz w:val="28"/>
          <w:szCs w:val="28"/>
        </w:rPr>
      </w:pPr>
    </w:p>
    <w:p w14:paraId="4C4070CC" w14:textId="4B633DAB" w:rsidR="00E37118" w:rsidRDefault="00E37118" w:rsidP="00E37118">
      <w:pPr>
        <w:spacing w:line="440" w:lineRule="exact"/>
        <w:rPr>
          <w:rFonts w:ascii="仿宋" w:eastAsia="仿宋" w:hAnsi="仿宋"/>
          <w:sz w:val="28"/>
          <w:szCs w:val="28"/>
          <w:u w:val="single"/>
        </w:rPr>
      </w:pPr>
    </w:p>
    <w:p w14:paraId="5F3423F7" w14:textId="77777777" w:rsidR="00E37118" w:rsidRDefault="00E37118" w:rsidP="00E37118">
      <w:pPr>
        <w:spacing w:line="440" w:lineRule="exact"/>
        <w:ind w:leftChars="-171" w:left="-358" w:hanging="1"/>
        <w:rPr>
          <w:rFonts w:ascii="仿宋" w:eastAsia="仿宋" w:hAnsi="仿宋"/>
          <w:sz w:val="28"/>
          <w:szCs w:val="28"/>
        </w:rPr>
      </w:pPr>
    </w:p>
    <w:p w14:paraId="6E549D1C" w14:textId="77777777" w:rsidR="00E37118" w:rsidRDefault="00E37118" w:rsidP="00E37118">
      <w:pPr>
        <w:spacing w:line="0" w:lineRule="atLeast"/>
        <w:outlineLvl w:val="1"/>
        <w:rPr>
          <w:rFonts w:ascii="仿宋" w:eastAsia="仿宋" w:hAnsi="仿宋"/>
          <w:sz w:val="28"/>
          <w:szCs w:val="28"/>
        </w:rPr>
      </w:pPr>
      <w:r>
        <w:rPr>
          <w:rFonts w:ascii="仿宋" w:eastAsia="仿宋" w:hAnsi="仿宋" w:hint="eastAsia"/>
          <w:b/>
          <w:color w:val="000000"/>
          <w:sz w:val="28"/>
          <w:szCs w:val="28"/>
        </w:rPr>
        <w:br w:type="page"/>
      </w:r>
      <w:bookmarkStart w:id="25" w:name="_Toc38533195"/>
      <w:bookmarkStart w:id="26" w:name="_Toc38534178"/>
      <w:r>
        <w:rPr>
          <w:rFonts w:ascii="仿宋" w:eastAsia="仿宋" w:hAnsi="仿宋" w:hint="eastAsia"/>
          <w:sz w:val="28"/>
          <w:szCs w:val="28"/>
        </w:rPr>
        <w:lastRenderedPageBreak/>
        <w:t>附件5：法人授权委托证明书</w:t>
      </w:r>
      <w:bookmarkEnd w:id="25"/>
      <w:bookmarkEnd w:id="26"/>
    </w:p>
    <w:p w14:paraId="3F1C27F8" w14:textId="77777777" w:rsidR="00E37118" w:rsidRDefault="00E37118" w:rsidP="00E37118">
      <w:pPr>
        <w:spacing w:line="0" w:lineRule="atLeast"/>
        <w:rPr>
          <w:rFonts w:ascii="仿宋" w:eastAsia="仿宋" w:hAnsi="仿宋"/>
          <w:sz w:val="28"/>
          <w:szCs w:val="28"/>
        </w:rPr>
      </w:pPr>
    </w:p>
    <w:p w14:paraId="3636250B" w14:textId="77777777" w:rsidR="00E37118" w:rsidRDefault="00E37118" w:rsidP="00E37118">
      <w:pPr>
        <w:spacing w:line="0" w:lineRule="atLeast"/>
        <w:rPr>
          <w:rFonts w:ascii="仿宋" w:eastAsia="仿宋" w:hAnsi="仿宋"/>
          <w:sz w:val="28"/>
          <w:szCs w:val="28"/>
        </w:rPr>
      </w:pPr>
    </w:p>
    <w:p w14:paraId="5637E991" w14:textId="79174653" w:rsidR="00E37118" w:rsidRPr="00AB1426" w:rsidRDefault="00E37118" w:rsidP="00E37118">
      <w:pPr>
        <w:spacing w:line="0" w:lineRule="atLeast"/>
        <w:jc w:val="center"/>
        <w:rPr>
          <w:rFonts w:ascii="黑体" w:eastAsia="黑体" w:hAnsi="黑体"/>
          <w:b/>
          <w:bCs/>
          <w:color w:val="000000"/>
          <w:sz w:val="32"/>
          <w:szCs w:val="32"/>
        </w:rPr>
      </w:pPr>
      <w:r w:rsidRPr="00AB1426">
        <w:rPr>
          <w:rFonts w:ascii="黑体" w:eastAsia="黑体" w:hAnsi="黑体" w:hint="eastAsia"/>
          <w:b/>
          <w:sz w:val="32"/>
          <w:szCs w:val="32"/>
        </w:rPr>
        <w:t>法人授权委托证明书</w:t>
      </w:r>
    </w:p>
    <w:p w14:paraId="3A083FF6" w14:textId="77777777" w:rsidR="00E37118" w:rsidRDefault="00E37118" w:rsidP="00E37118">
      <w:pPr>
        <w:snapToGrid w:val="0"/>
        <w:spacing w:line="288" w:lineRule="auto"/>
        <w:rPr>
          <w:rFonts w:ascii="仿宋" w:eastAsia="仿宋" w:hAnsi="仿宋"/>
          <w:color w:val="000000"/>
          <w:sz w:val="28"/>
          <w:szCs w:val="28"/>
        </w:rPr>
      </w:pPr>
    </w:p>
    <w:p w14:paraId="698A8380" w14:textId="2CE01576" w:rsidR="00E37118" w:rsidRDefault="00E37118" w:rsidP="00E37118">
      <w:pPr>
        <w:snapToGrid w:val="0"/>
        <w:spacing w:line="360" w:lineRule="auto"/>
        <w:ind w:firstLine="570"/>
        <w:rPr>
          <w:rFonts w:ascii="仿宋" w:eastAsia="仿宋" w:hAnsi="仿宋"/>
          <w:color w:val="000000"/>
          <w:sz w:val="28"/>
          <w:szCs w:val="28"/>
        </w:rPr>
      </w:pPr>
      <w:r>
        <w:rPr>
          <w:rFonts w:ascii="仿宋" w:eastAsia="仿宋" w:hAnsi="仿宋" w:hint="eastAsia"/>
          <w:color w:val="000000"/>
          <w:sz w:val="28"/>
          <w:szCs w:val="28"/>
        </w:rPr>
        <w:t>本授权书声明：</w:t>
      </w:r>
      <w:r w:rsidR="007228A4">
        <w:rPr>
          <w:rFonts w:ascii="仿宋" w:eastAsia="仿宋" w:hAnsi="仿宋" w:hint="eastAsia"/>
          <w:color w:val="000000"/>
          <w:sz w:val="28"/>
          <w:szCs w:val="28"/>
        </w:rPr>
        <w:t>本人</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姓名）系</w:t>
      </w:r>
      <w:r>
        <w:rPr>
          <w:rFonts w:ascii="仿宋" w:eastAsia="仿宋" w:hAnsi="仿宋" w:hint="eastAsia"/>
          <w:color w:val="000000"/>
          <w:sz w:val="28"/>
          <w:szCs w:val="28"/>
          <w:u w:val="single"/>
        </w:rPr>
        <w:t xml:space="preserve">                  </w:t>
      </w:r>
    </w:p>
    <w:p w14:paraId="01E3BC1E" w14:textId="4E1AFFCA" w:rsidR="00E37118" w:rsidRDefault="00E37118" w:rsidP="007228A4">
      <w:pPr>
        <w:snapToGrid w:val="0"/>
        <w:spacing w:line="360" w:lineRule="auto"/>
        <w:rPr>
          <w:rFonts w:ascii="仿宋" w:eastAsia="仿宋" w:hAnsi="仿宋"/>
          <w:color w:val="000000"/>
          <w:sz w:val="28"/>
          <w:szCs w:val="28"/>
        </w:rPr>
      </w:pPr>
      <w:r>
        <w:rPr>
          <w:rFonts w:ascii="仿宋" w:eastAsia="仿宋" w:hAnsi="仿宋" w:hint="eastAsia"/>
          <w:color w:val="000000"/>
          <w:sz w:val="28"/>
          <w:szCs w:val="28"/>
        </w:rPr>
        <w:t>（单位名称）的法定代表人，现授权委托</w:t>
      </w:r>
      <w:r w:rsidR="007228A4">
        <w:rPr>
          <w:rFonts w:ascii="仿宋" w:eastAsia="仿宋" w:hAnsi="仿宋" w:hint="eastAsia"/>
          <w:color w:val="000000"/>
          <w:sz w:val="28"/>
          <w:szCs w:val="28"/>
          <w:u w:val="single"/>
        </w:rPr>
        <w:t>我司</w:t>
      </w:r>
      <w:r>
        <w:rPr>
          <w:rFonts w:ascii="仿宋" w:eastAsia="仿宋" w:hAnsi="仿宋" w:hint="eastAsia"/>
          <w:color w:val="000000"/>
          <w:sz w:val="28"/>
          <w:szCs w:val="28"/>
        </w:rPr>
        <w:t>的</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（姓名）为我公司</w:t>
      </w:r>
      <w:r w:rsidR="007228A4">
        <w:rPr>
          <w:rFonts w:ascii="仿宋" w:eastAsia="仿宋" w:hAnsi="仿宋" w:hint="eastAsia"/>
          <w:color w:val="000000"/>
          <w:sz w:val="28"/>
          <w:szCs w:val="28"/>
        </w:rPr>
        <w:t>响应</w:t>
      </w:r>
      <w:r>
        <w:rPr>
          <w:rFonts w:ascii="仿宋" w:eastAsia="仿宋" w:hAnsi="仿宋" w:hint="eastAsia"/>
          <w:color w:val="000000"/>
          <w:sz w:val="28"/>
          <w:szCs w:val="28"/>
        </w:rPr>
        <w:t>本</w:t>
      </w:r>
      <w:r w:rsidR="007228A4">
        <w:rPr>
          <w:rFonts w:ascii="仿宋" w:eastAsia="仿宋" w:hAnsi="仿宋" w:hint="eastAsia"/>
          <w:color w:val="000000"/>
          <w:sz w:val="28"/>
          <w:szCs w:val="28"/>
        </w:rPr>
        <w:t>采购</w:t>
      </w:r>
      <w:r w:rsidR="001E266B">
        <w:rPr>
          <w:rFonts w:ascii="仿宋" w:eastAsia="仿宋" w:hAnsi="仿宋" w:hint="eastAsia"/>
          <w:color w:val="000000"/>
          <w:sz w:val="28"/>
          <w:szCs w:val="28"/>
        </w:rPr>
        <w:t>邀请</w:t>
      </w:r>
      <w:r w:rsidR="00DB7B78">
        <w:rPr>
          <w:rFonts w:ascii="仿宋" w:eastAsia="仿宋" w:hAnsi="仿宋" w:hint="eastAsia"/>
          <w:color w:val="000000"/>
          <w:sz w:val="28"/>
          <w:szCs w:val="28"/>
        </w:rPr>
        <w:t>通知</w:t>
      </w:r>
      <w:r w:rsidR="001E266B">
        <w:rPr>
          <w:rFonts w:ascii="仿宋" w:eastAsia="仿宋" w:hAnsi="仿宋" w:hint="eastAsia"/>
          <w:color w:val="000000"/>
          <w:sz w:val="28"/>
          <w:szCs w:val="28"/>
        </w:rPr>
        <w:t>书</w:t>
      </w:r>
      <w:r>
        <w:rPr>
          <w:rFonts w:ascii="仿宋" w:eastAsia="仿宋" w:hAnsi="仿宋" w:hint="eastAsia"/>
          <w:color w:val="000000"/>
          <w:sz w:val="28"/>
          <w:szCs w:val="28"/>
        </w:rPr>
        <w:t>的法定代表人的授权委托代理人，代理人全权代表我所签署的本项目已递交的</w:t>
      </w:r>
      <w:r w:rsidR="007228A4">
        <w:rPr>
          <w:rFonts w:ascii="仿宋" w:eastAsia="仿宋" w:hAnsi="仿宋" w:hint="eastAsia"/>
          <w:color w:val="000000"/>
          <w:sz w:val="28"/>
          <w:szCs w:val="28"/>
        </w:rPr>
        <w:t>响应</w:t>
      </w:r>
      <w:r>
        <w:rPr>
          <w:rFonts w:ascii="仿宋" w:eastAsia="仿宋" w:hAnsi="仿宋" w:hint="eastAsia"/>
          <w:color w:val="000000"/>
          <w:sz w:val="28"/>
          <w:szCs w:val="28"/>
        </w:rPr>
        <w:t>文件内容我均承认，并全权代表我参与本项目所有</w:t>
      </w:r>
      <w:r w:rsidR="007228A4">
        <w:rPr>
          <w:rFonts w:ascii="仿宋" w:eastAsia="仿宋" w:hAnsi="仿宋" w:hint="eastAsia"/>
          <w:color w:val="000000"/>
          <w:sz w:val="28"/>
          <w:szCs w:val="28"/>
        </w:rPr>
        <w:t>流</w:t>
      </w:r>
      <w:r>
        <w:rPr>
          <w:rFonts w:ascii="仿宋" w:eastAsia="仿宋" w:hAnsi="仿宋" w:hint="eastAsia"/>
          <w:color w:val="000000"/>
          <w:sz w:val="28"/>
          <w:szCs w:val="28"/>
        </w:rPr>
        <w:t>程。本委托书有效期截至</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年</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月</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日。</w:t>
      </w:r>
    </w:p>
    <w:p w14:paraId="18B46C9E" w14:textId="77777777" w:rsidR="00E37118" w:rsidRDefault="00E37118" w:rsidP="00E37118">
      <w:pPr>
        <w:snapToGrid w:val="0"/>
        <w:spacing w:line="360" w:lineRule="auto"/>
        <w:ind w:firstLine="570"/>
        <w:rPr>
          <w:rFonts w:ascii="仿宋" w:eastAsia="仿宋" w:hAnsi="仿宋"/>
          <w:color w:val="000000"/>
          <w:sz w:val="28"/>
          <w:szCs w:val="28"/>
        </w:rPr>
      </w:pPr>
      <w:r>
        <w:rPr>
          <w:rFonts w:ascii="仿宋" w:eastAsia="仿宋" w:hAnsi="仿宋" w:hint="eastAsia"/>
          <w:color w:val="000000"/>
          <w:sz w:val="28"/>
          <w:szCs w:val="28"/>
        </w:rPr>
        <w:t>代理人无转委托权，特此委托。</w:t>
      </w:r>
    </w:p>
    <w:p w14:paraId="5CB7B933" w14:textId="77777777" w:rsidR="00E37118" w:rsidRDefault="00E37118" w:rsidP="00E37118">
      <w:pPr>
        <w:snapToGrid w:val="0"/>
        <w:spacing w:line="360" w:lineRule="auto"/>
        <w:ind w:firstLine="570"/>
        <w:rPr>
          <w:rFonts w:ascii="仿宋" w:eastAsia="仿宋" w:hAnsi="仿宋"/>
          <w:color w:val="000000"/>
          <w:sz w:val="28"/>
          <w:szCs w:val="28"/>
        </w:rPr>
      </w:pPr>
    </w:p>
    <w:p w14:paraId="0F48B52B" w14:textId="77777777" w:rsidR="00E37118" w:rsidRDefault="00E37118" w:rsidP="00AB1426">
      <w:pPr>
        <w:snapToGrid w:val="0"/>
        <w:spacing w:line="480" w:lineRule="auto"/>
        <w:rPr>
          <w:rFonts w:ascii="仿宋" w:eastAsia="仿宋" w:hAnsi="仿宋"/>
          <w:color w:val="000000"/>
          <w:sz w:val="28"/>
          <w:szCs w:val="28"/>
          <w:u w:val="single"/>
        </w:rPr>
      </w:pPr>
      <w:r>
        <w:rPr>
          <w:rFonts w:ascii="仿宋" w:eastAsia="仿宋" w:hAnsi="仿宋" w:hint="eastAsia"/>
          <w:color w:val="000000"/>
          <w:sz w:val="28"/>
          <w:szCs w:val="28"/>
        </w:rPr>
        <w:t>代理人：</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性别：</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年龄：</w:t>
      </w:r>
      <w:r>
        <w:rPr>
          <w:rFonts w:ascii="仿宋" w:eastAsia="仿宋" w:hAnsi="仿宋" w:hint="eastAsia"/>
          <w:color w:val="000000"/>
          <w:sz w:val="28"/>
          <w:szCs w:val="28"/>
          <w:u w:val="single"/>
        </w:rPr>
        <w:t xml:space="preserve">           </w:t>
      </w:r>
    </w:p>
    <w:p w14:paraId="735AEBB7" w14:textId="77777777" w:rsidR="00E37118" w:rsidRDefault="00E37118" w:rsidP="00AB1426">
      <w:pPr>
        <w:snapToGrid w:val="0"/>
        <w:spacing w:line="480" w:lineRule="auto"/>
        <w:rPr>
          <w:rFonts w:ascii="仿宋" w:eastAsia="仿宋" w:hAnsi="仿宋"/>
          <w:color w:val="000000"/>
          <w:sz w:val="28"/>
          <w:szCs w:val="28"/>
          <w:u w:val="single"/>
        </w:rPr>
      </w:pPr>
      <w:r>
        <w:rPr>
          <w:rFonts w:ascii="仿宋" w:eastAsia="仿宋" w:hAnsi="仿宋" w:hint="eastAsia"/>
          <w:color w:val="000000"/>
          <w:sz w:val="28"/>
          <w:szCs w:val="28"/>
        </w:rPr>
        <w:t>身份证号码：</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职务：</w:t>
      </w:r>
      <w:r>
        <w:rPr>
          <w:rFonts w:ascii="仿宋" w:eastAsia="仿宋" w:hAnsi="仿宋" w:hint="eastAsia"/>
          <w:color w:val="000000"/>
          <w:sz w:val="28"/>
          <w:szCs w:val="28"/>
          <w:u w:val="single"/>
        </w:rPr>
        <w:t xml:space="preserve">           </w:t>
      </w:r>
    </w:p>
    <w:p w14:paraId="0211B50F" w14:textId="366FC159" w:rsidR="00E37118" w:rsidRDefault="00E37118" w:rsidP="00AB1426">
      <w:pPr>
        <w:snapToGrid w:val="0"/>
        <w:spacing w:line="480" w:lineRule="auto"/>
        <w:rPr>
          <w:rFonts w:ascii="仿宋" w:eastAsia="仿宋" w:hAnsi="仿宋"/>
          <w:color w:val="000000"/>
          <w:sz w:val="28"/>
          <w:szCs w:val="28"/>
        </w:rPr>
      </w:pPr>
      <w:r>
        <w:rPr>
          <w:rFonts w:ascii="仿宋" w:eastAsia="仿宋" w:hAnsi="仿宋" w:hint="eastAsia"/>
          <w:color w:val="000000"/>
          <w:sz w:val="28"/>
          <w:szCs w:val="28"/>
        </w:rPr>
        <w:t>单位名称</w:t>
      </w:r>
      <w:r w:rsidR="003F641F">
        <w:rPr>
          <w:rFonts w:ascii="仿宋" w:eastAsia="仿宋" w:hAnsi="仿宋" w:hint="eastAsia"/>
          <w:color w:val="000000"/>
          <w:sz w:val="28"/>
          <w:szCs w:val="28"/>
        </w:rPr>
        <w:t>及盖章</w:t>
      </w:r>
      <w:r>
        <w:rPr>
          <w:rFonts w:ascii="仿宋" w:eastAsia="仿宋" w:hAnsi="仿宋" w:hint="eastAsia"/>
          <w:color w:val="000000"/>
          <w:sz w:val="28"/>
          <w:szCs w:val="28"/>
        </w:rPr>
        <w:t>：</w:t>
      </w:r>
      <w:r>
        <w:rPr>
          <w:rFonts w:ascii="仿宋" w:eastAsia="仿宋" w:hAnsi="仿宋" w:hint="eastAsia"/>
          <w:color w:val="000000"/>
          <w:sz w:val="28"/>
          <w:szCs w:val="28"/>
          <w:u w:val="single"/>
        </w:rPr>
        <w:t xml:space="preserve">                           </w:t>
      </w:r>
      <w:r w:rsidRPr="003F641F">
        <w:rPr>
          <w:rFonts w:ascii="仿宋" w:eastAsia="仿宋" w:hAnsi="仿宋" w:hint="eastAsia"/>
          <w:sz w:val="28"/>
          <w:szCs w:val="28"/>
          <w:u w:val="single"/>
        </w:rPr>
        <w:t xml:space="preserve">      </w:t>
      </w:r>
    </w:p>
    <w:p w14:paraId="7C5BB160" w14:textId="21ADD25A" w:rsidR="00E37118" w:rsidRDefault="00E37118" w:rsidP="00AB1426">
      <w:pPr>
        <w:snapToGrid w:val="0"/>
        <w:spacing w:line="480" w:lineRule="auto"/>
        <w:rPr>
          <w:rFonts w:ascii="仿宋" w:eastAsia="仿宋" w:hAnsi="仿宋"/>
          <w:color w:val="000000"/>
          <w:sz w:val="28"/>
          <w:szCs w:val="28"/>
        </w:rPr>
      </w:pPr>
      <w:r>
        <w:rPr>
          <w:rFonts w:ascii="仿宋" w:eastAsia="仿宋" w:hAnsi="仿宋" w:hint="eastAsia"/>
          <w:color w:val="000000"/>
          <w:sz w:val="28"/>
          <w:szCs w:val="28"/>
        </w:rPr>
        <w:t>单位法定代表人</w:t>
      </w:r>
      <w:r w:rsidR="003F641F">
        <w:rPr>
          <w:rFonts w:ascii="仿宋" w:eastAsia="仿宋" w:hAnsi="仿宋" w:hint="eastAsia"/>
          <w:color w:val="000000"/>
          <w:sz w:val="28"/>
          <w:szCs w:val="28"/>
        </w:rPr>
        <w:t>（签字或盖章）</w:t>
      </w:r>
      <w:r>
        <w:rPr>
          <w:rFonts w:ascii="仿宋" w:eastAsia="仿宋" w:hAnsi="仿宋" w:hint="eastAsia"/>
          <w:color w:val="000000"/>
          <w:sz w:val="28"/>
          <w:szCs w:val="28"/>
        </w:rPr>
        <w:t>：</w:t>
      </w:r>
      <w:r>
        <w:rPr>
          <w:rFonts w:ascii="仿宋" w:eastAsia="仿宋" w:hAnsi="仿宋" w:hint="eastAsia"/>
          <w:color w:val="000000"/>
          <w:sz w:val="28"/>
          <w:szCs w:val="28"/>
          <w:u w:val="single"/>
        </w:rPr>
        <w:t xml:space="preserve">           </w:t>
      </w:r>
      <w:r w:rsidRPr="003F641F">
        <w:rPr>
          <w:rFonts w:ascii="仿宋" w:eastAsia="仿宋" w:hAnsi="仿宋" w:hint="eastAsia"/>
          <w:sz w:val="28"/>
          <w:szCs w:val="28"/>
          <w:u w:val="single"/>
        </w:rPr>
        <w:t xml:space="preserve">   </w:t>
      </w:r>
      <w:r w:rsidR="003F641F">
        <w:rPr>
          <w:rFonts w:ascii="仿宋" w:eastAsia="仿宋" w:hAnsi="仿宋"/>
          <w:sz w:val="28"/>
          <w:szCs w:val="28"/>
          <w:u w:val="single"/>
        </w:rPr>
        <w:t xml:space="preserve">   </w:t>
      </w:r>
      <w:r w:rsidRPr="003F641F">
        <w:rPr>
          <w:rFonts w:ascii="仿宋" w:eastAsia="仿宋" w:hAnsi="仿宋" w:hint="eastAsia"/>
          <w:sz w:val="28"/>
          <w:szCs w:val="28"/>
          <w:u w:val="single"/>
        </w:rPr>
        <w:t xml:space="preserve">   </w:t>
      </w:r>
    </w:p>
    <w:p w14:paraId="64B0A12B" w14:textId="45A20A1A" w:rsidR="00E37118" w:rsidRDefault="00E37118" w:rsidP="00AB1426">
      <w:pPr>
        <w:snapToGrid w:val="0"/>
        <w:spacing w:line="480" w:lineRule="auto"/>
        <w:rPr>
          <w:rFonts w:ascii="仿宋" w:eastAsia="仿宋" w:hAnsi="仿宋"/>
          <w:color w:val="000000"/>
          <w:sz w:val="28"/>
          <w:szCs w:val="28"/>
        </w:rPr>
      </w:pPr>
      <w:r>
        <w:rPr>
          <w:rFonts w:ascii="仿宋" w:eastAsia="仿宋" w:hAnsi="仿宋" w:hint="eastAsia"/>
          <w:color w:val="000000"/>
          <w:sz w:val="28"/>
          <w:szCs w:val="28"/>
        </w:rPr>
        <w:t>授权委托日期：</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年</w:t>
      </w:r>
      <w:r>
        <w:rPr>
          <w:rFonts w:ascii="仿宋" w:eastAsia="仿宋" w:hAnsi="仿宋" w:hint="eastAsia"/>
          <w:color w:val="000000"/>
          <w:sz w:val="28"/>
          <w:szCs w:val="28"/>
          <w:u w:val="single"/>
        </w:rPr>
        <w:t xml:space="preserve">  </w:t>
      </w:r>
      <w:r w:rsidR="007340C0">
        <w:rPr>
          <w:rFonts w:ascii="仿宋" w:eastAsia="仿宋" w:hAnsi="仿宋"/>
          <w:color w:val="000000"/>
          <w:sz w:val="28"/>
          <w:szCs w:val="28"/>
          <w:u w:val="single"/>
        </w:rPr>
        <w:t xml:space="preserve"> </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月</w:t>
      </w:r>
      <w:r>
        <w:rPr>
          <w:rFonts w:ascii="仿宋" w:eastAsia="仿宋" w:hAnsi="仿宋" w:hint="eastAsia"/>
          <w:color w:val="000000"/>
          <w:sz w:val="28"/>
          <w:szCs w:val="28"/>
          <w:u w:val="single"/>
        </w:rPr>
        <w:t xml:space="preserve">  </w:t>
      </w:r>
      <w:r w:rsidR="007340C0">
        <w:rPr>
          <w:rFonts w:ascii="仿宋" w:eastAsia="仿宋" w:hAnsi="仿宋"/>
          <w:color w:val="000000"/>
          <w:sz w:val="28"/>
          <w:szCs w:val="28"/>
          <w:u w:val="single"/>
        </w:rPr>
        <w:t xml:space="preserve"> </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 xml:space="preserve">日 </w:t>
      </w:r>
    </w:p>
    <w:p w14:paraId="6723D1C0" w14:textId="77777777" w:rsidR="00E37118" w:rsidRPr="007340C0" w:rsidRDefault="00E37118" w:rsidP="00E37118">
      <w:pPr>
        <w:snapToGrid w:val="0"/>
        <w:spacing w:line="360" w:lineRule="auto"/>
        <w:ind w:firstLineChars="602" w:firstLine="1686"/>
        <w:rPr>
          <w:rFonts w:ascii="仿宋" w:eastAsia="仿宋" w:hAnsi="仿宋"/>
          <w:color w:val="000000"/>
          <w:sz w:val="28"/>
          <w:szCs w:val="28"/>
        </w:rPr>
      </w:pPr>
    </w:p>
    <w:p w14:paraId="64329880" w14:textId="5A26FB4A" w:rsidR="00E37118" w:rsidRDefault="00E37118" w:rsidP="00E37118">
      <w:pPr>
        <w:snapToGrid w:val="0"/>
        <w:spacing w:line="360" w:lineRule="auto"/>
        <w:ind w:firstLineChars="602" w:firstLine="1686"/>
        <w:rPr>
          <w:rFonts w:ascii="仿宋" w:eastAsia="仿宋" w:hAnsi="仿宋"/>
          <w:color w:val="000000"/>
          <w:sz w:val="28"/>
          <w:szCs w:val="28"/>
        </w:rPr>
      </w:pPr>
    </w:p>
    <w:p w14:paraId="041159F8" w14:textId="77777777" w:rsidR="00E37118" w:rsidRDefault="00E37118" w:rsidP="00E37118">
      <w:pPr>
        <w:snapToGrid w:val="0"/>
        <w:spacing w:line="360" w:lineRule="auto"/>
        <w:ind w:firstLineChars="602" w:firstLine="1686"/>
        <w:rPr>
          <w:rFonts w:ascii="仿宋" w:eastAsia="仿宋" w:hAnsi="仿宋"/>
          <w:color w:val="000000"/>
          <w:sz w:val="28"/>
          <w:szCs w:val="28"/>
        </w:rPr>
      </w:pPr>
    </w:p>
    <w:p w14:paraId="28B52F0D" w14:textId="77777777" w:rsidR="00E37118" w:rsidRDefault="00E37118" w:rsidP="00E37118">
      <w:pPr>
        <w:snapToGrid w:val="0"/>
        <w:spacing w:line="360" w:lineRule="auto"/>
        <w:ind w:firstLineChars="602" w:firstLine="1686"/>
        <w:rPr>
          <w:rFonts w:ascii="仿宋" w:eastAsia="仿宋" w:hAnsi="仿宋"/>
          <w:color w:val="000000"/>
          <w:sz w:val="28"/>
          <w:szCs w:val="28"/>
        </w:rPr>
      </w:pPr>
    </w:p>
    <w:p w14:paraId="49DAC2CA" w14:textId="77777777" w:rsidR="00E37118" w:rsidRDefault="00E37118" w:rsidP="00E37118">
      <w:pPr>
        <w:snapToGrid w:val="0"/>
        <w:spacing w:line="360" w:lineRule="auto"/>
        <w:ind w:firstLineChars="602" w:firstLine="1686"/>
        <w:rPr>
          <w:rFonts w:ascii="仿宋" w:eastAsia="仿宋" w:hAnsi="仿宋"/>
          <w:color w:val="000000"/>
          <w:sz w:val="28"/>
          <w:szCs w:val="28"/>
        </w:rPr>
      </w:pPr>
    </w:p>
    <w:p w14:paraId="686F9AA5" w14:textId="77777777" w:rsidR="00E37118" w:rsidRDefault="00E37118" w:rsidP="00E37118">
      <w:pPr>
        <w:snapToGrid w:val="0"/>
        <w:spacing w:line="360" w:lineRule="auto"/>
        <w:ind w:firstLineChars="602" w:firstLine="1686"/>
        <w:rPr>
          <w:rFonts w:ascii="仿宋" w:eastAsia="仿宋" w:hAnsi="仿宋"/>
          <w:color w:val="000000"/>
          <w:sz w:val="28"/>
          <w:szCs w:val="28"/>
        </w:rPr>
      </w:pPr>
    </w:p>
    <w:p w14:paraId="1C8C8EED" w14:textId="77777777" w:rsidR="00E37118" w:rsidRDefault="00E37118" w:rsidP="00E37118">
      <w:pPr>
        <w:snapToGrid w:val="0"/>
        <w:spacing w:line="360" w:lineRule="auto"/>
        <w:ind w:firstLineChars="602" w:firstLine="1686"/>
        <w:rPr>
          <w:rFonts w:ascii="仿宋" w:eastAsia="仿宋" w:hAnsi="仿宋"/>
          <w:color w:val="000000"/>
          <w:sz w:val="28"/>
          <w:szCs w:val="28"/>
        </w:rPr>
      </w:pPr>
    </w:p>
    <w:p w14:paraId="44B4B591" w14:textId="77777777" w:rsidR="00E37118" w:rsidRDefault="00E37118" w:rsidP="00E37118">
      <w:pPr>
        <w:spacing w:line="0" w:lineRule="atLeast"/>
        <w:outlineLvl w:val="1"/>
        <w:rPr>
          <w:rFonts w:ascii="仿宋" w:eastAsia="仿宋" w:hAnsi="仿宋"/>
          <w:sz w:val="28"/>
          <w:szCs w:val="28"/>
        </w:rPr>
      </w:pPr>
      <w:r>
        <w:rPr>
          <w:rFonts w:ascii="仿宋" w:eastAsia="仿宋" w:hAnsi="仿宋" w:hint="eastAsia"/>
          <w:sz w:val="28"/>
          <w:szCs w:val="28"/>
        </w:rPr>
        <w:br w:type="page"/>
      </w:r>
      <w:bookmarkStart w:id="27" w:name="_Toc38533196"/>
      <w:bookmarkStart w:id="28" w:name="_Toc38534179"/>
      <w:r>
        <w:rPr>
          <w:rFonts w:ascii="仿宋" w:eastAsia="仿宋" w:hAnsi="仿宋" w:hint="eastAsia"/>
          <w:sz w:val="28"/>
          <w:szCs w:val="28"/>
        </w:rPr>
        <w:lastRenderedPageBreak/>
        <w:t>附件6：经营业绩一览表</w:t>
      </w:r>
      <w:bookmarkEnd w:id="27"/>
      <w:bookmarkEnd w:id="28"/>
    </w:p>
    <w:p w14:paraId="63A6513E" w14:textId="77777777" w:rsidR="00E37118" w:rsidRDefault="00E37118" w:rsidP="00E37118">
      <w:pPr>
        <w:spacing w:line="0" w:lineRule="atLeast"/>
        <w:outlineLvl w:val="1"/>
        <w:rPr>
          <w:rFonts w:ascii="仿宋" w:eastAsia="仿宋" w:hAnsi="仿宋"/>
          <w:sz w:val="28"/>
          <w:szCs w:val="28"/>
        </w:rPr>
      </w:pPr>
    </w:p>
    <w:p w14:paraId="7E87A1FE" w14:textId="77777777" w:rsidR="00E37118" w:rsidRPr="00AB1426" w:rsidRDefault="00E37118" w:rsidP="00E37118">
      <w:pPr>
        <w:spacing w:line="360" w:lineRule="auto"/>
        <w:jc w:val="center"/>
        <w:rPr>
          <w:rFonts w:ascii="黑体" w:eastAsia="黑体" w:hAnsi="黑体"/>
          <w:b/>
          <w:bCs/>
          <w:color w:val="000000"/>
          <w:sz w:val="32"/>
          <w:szCs w:val="32"/>
        </w:rPr>
      </w:pPr>
      <w:r w:rsidRPr="00AB1426">
        <w:rPr>
          <w:rFonts w:ascii="黑体" w:eastAsia="黑体" w:hAnsi="黑体" w:hint="eastAsia"/>
          <w:b/>
          <w:sz w:val="32"/>
          <w:szCs w:val="32"/>
        </w:rPr>
        <w:t>经营业绩一览表</w:t>
      </w:r>
    </w:p>
    <w:p w14:paraId="345E91BF" w14:textId="77777777" w:rsidR="00E37118" w:rsidRDefault="00E37118" w:rsidP="00E37118">
      <w:pPr>
        <w:rPr>
          <w:rFonts w:ascii="仿宋" w:eastAsia="仿宋" w:hAnsi="仿宋"/>
          <w:color w:val="000000"/>
          <w:sz w:val="28"/>
          <w:szCs w:val="28"/>
        </w:rPr>
      </w:pPr>
    </w:p>
    <w:tbl>
      <w:tblPr>
        <w:tblW w:w="0" w:type="auto"/>
        <w:jc w:val="center"/>
        <w:tblLayout w:type="fixed"/>
        <w:tblCellMar>
          <w:left w:w="54" w:type="dxa"/>
          <w:right w:w="54" w:type="dxa"/>
        </w:tblCellMar>
        <w:tblLook w:val="04A0" w:firstRow="1" w:lastRow="0" w:firstColumn="1" w:lastColumn="0" w:noHBand="0" w:noVBand="1"/>
      </w:tblPr>
      <w:tblGrid>
        <w:gridCol w:w="600"/>
        <w:gridCol w:w="1276"/>
        <w:gridCol w:w="2383"/>
        <w:gridCol w:w="850"/>
        <w:gridCol w:w="1134"/>
        <w:gridCol w:w="1560"/>
        <w:gridCol w:w="1134"/>
      </w:tblGrid>
      <w:tr w:rsidR="00E37118" w14:paraId="06F9D8A2" w14:textId="77777777" w:rsidTr="00E37118">
        <w:trPr>
          <w:cantSplit/>
          <w:trHeight w:val="600"/>
          <w:jc w:val="center"/>
        </w:trPr>
        <w:tc>
          <w:tcPr>
            <w:tcW w:w="600" w:type="dxa"/>
            <w:tcBorders>
              <w:top w:val="single" w:sz="4" w:space="0" w:color="auto"/>
              <w:left w:val="single" w:sz="6" w:space="0" w:color="auto"/>
              <w:bottom w:val="single" w:sz="4" w:space="0" w:color="auto"/>
              <w:right w:val="single" w:sz="4" w:space="0" w:color="auto"/>
            </w:tcBorders>
            <w:vAlign w:val="center"/>
            <w:hideMark/>
          </w:tcPr>
          <w:p w14:paraId="2B0A2B9F" w14:textId="77777777" w:rsidR="00E37118" w:rsidRDefault="00E37118">
            <w:pPr>
              <w:jc w:val="center"/>
              <w:rPr>
                <w:rFonts w:ascii="仿宋" w:eastAsia="仿宋" w:hAnsi="仿宋"/>
                <w:sz w:val="28"/>
                <w:szCs w:val="28"/>
              </w:rPr>
            </w:pPr>
            <w:r>
              <w:rPr>
                <w:rFonts w:ascii="仿宋" w:eastAsia="仿宋" w:hAnsi="仿宋" w:hint="eastAsia"/>
                <w:sz w:val="28"/>
                <w:szCs w:val="28"/>
              </w:rPr>
              <w:t>序号</w:t>
            </w:r>
          </w:p>
        </w:tc>
        <w:tc>
          <w:tcPr>
            <w:tcW w:w="1276" w:type="dxa"/>
            <w:tcBorders>
              <w:top w:val="single" w:sz="4" w:space="0" w:color="auto"/>
              <w:left w:val="single" w:sz="6" w:space="0" w:color="auto"/>
              <w:bottom w:val="single" w:sz="4" w:space="0" w:color="auto"/>
              <w:right w:val="single" w:sz="4" w:space="0" w:color="auto"/>
            </w:tcBorders>
            <w:vAlign w:val="center"/>
            <w:hideMark/>
          </w:tcPr>
          <w:p w14:paraId="4038476E" w14:textId="77777777" w:rsidR="00E37118" w:rsidRDefault="00E37118">
            <w:pPr>
              <w:jc w:val="center"/>
              <w:rPr>
                <w:rFonts w:ascii="仿宋" w:eastAsia="仿宋" w:hAnsi="仿宋"/>
                <w:sz w:val="28"/>
                <w:szCs w:val="28"/>
              </w:rPr>
            </w:pPr>
            <w:r>
              <w:rPr>
                <w:rFonts w:ascii="仿宋" w:eastAsia="仿宋" w:hAnsi="仿宋" w:hint="eastAsia"/>
                <w:sz w:val="28"/>
                <w:szCs w:val="28"/>
              </w:rPr>
              <w:t>合同签订时间</w:t>
            </w:r>
          </w:p>
        </w:tc>
        <w:tc>
          <w:tcPr>
            <w:tcW w:w="2383" w:type="dxa"/>
            <w:tcBorders>
              <w:top w:val="single" w:sz="4" w:space="0" w:color="auto"/>
              <w:left w:val="single" w:sz="4" w:space="0" w:color="auto"/>
              <w:bottom w:val="single" w:sz="4" w:space="0" w:color="auto"/>
              <w:right w:val="single" w:sz="6" w:space="0" w:color="auto"/>
            </w:tcBorders>
            <w:vAlign w:val="center"/>
            <w:hideMark/>
          </w:tcPr>
          <w:p w14:paraId="4A192A8A" w14:textId="77777777" w:rsidR="00E37118" w:rsidRDefault="00E37118">
            <w:pPr>
              <w:jc w:val="center"/>
              <w:rPr>
                <w:rFonts w:ascii="仿宋" w:eastAsia="仿宋" w:hAnsi="仿宋"/>
                <w:sz w:val="28"/>
                <w:szCs w:val="28"/>
              </w:rPr>
            </w:pPr>
            <w:r>
              <w:rPr>
                <w:rFonts w:ascii="仿宋" w:eastAsia="仿宋" w:hAnsi="仿宋" w:hint="eastAsia"/>
                <w:sz w:val="28"/>
                <w:szCs w:val="28"/>
              </w:rPr>
              <w:t>项目名称</w:t>
            </w:r>
          </w:p>
        </w:tc>
        <w:tc>
          <w:tcPr>
            <w:tcW w:w="850" w:type="dxa"/>
            <w:tcBorders>
              <w:top w:val="single" w:sz="4" w:space="0" w:color="auto"/>
              <w:left w:val="single" w:sz="6" w:space="0" w:color="auto"/>
              <w:bottom w:val="single" w:sz="4" w:space="0" w:color="auto"/>
              <w:right w:val="single" w:sz="6" w:space="0" w:color="auto"/>
            </w:tcBorders>
            <w:vAlign w:val="center"/>
            <w:hideMark/>
          </w:tcPr>
          <w:p w14:paraId="4281D955" w14:textId="77777777" w:rsidR="00E37118" w:rsidRDefault="00E37118">
            <w:pPr>
              <w:jc w:val="center"/>
              <w:rPr>
                <w:rFonts w:ascii="仿宋" w:eastAsia="仿宋" w:hAnsi="仿宋"/>
                <w:sz w:val="28"/>
                <w:szCs w:val="28"/>
              </w:rPr>
            </w:pPr>
            <w:r>
              <w:rPr>
                <w:rFonts w:ascii="仿宋" w:eastAsia="仿宋" w:hAnsi="仿宋" w:hint="eastAsia"/>
                <w:sz w:val="28"/>
                <w:szCs w:val="28"/>
              </w:rPr>
              <w:t>金额</w:t>
            </w:r>
          </w:p>
        </w:tc>
        <w:tc>
          <w:tcPr>
            <w:tcW w:w="1134" w:type="dxa"/>
            <w:tcBorders>
              <w:top w:val="single" w:sz="4" w:space="0" w:color="auto"/>
              <w:left w:val="single" w:sz="6" w:space="0" w:color="auto"/>
              <w:bottom w:val="single" w:sz="4" w:space="0" w:color="auto"/>
              <w:right w:val="single" w:sz="6" w:space="0" w:color="auto"/>
            </w:tcBorders>
            <w:vAlign w:val="center"/>
            <w:hideMark/>
          </w:tcPr>
          <w:p w14:paraId="0A7B6C9F" w14:textId="77777777" w:rsidR="00E37118" w:rsidRDefault="00E37118">
            <w:pPr>
              <w:jc w:val="center"/>
              <w:rPr>
                <w:rFonts w:ascii="仿宋" w:eastAsia="仿宋" w:hAnsi="仿宋"/>
                <w:sz w:val="28"/>
                <w:szCs w:val="28"/>
              </w:rPr>
            </w:pPr>
            <w:r>
              <w:rPr>
                <w:rFonts w:ascii="仿宋" w:eastAsia="仿宋" w:hAnsi="仿宋" w:hint="eastAsia"/>
                <w:sz w:val="28"/>
                <w:szCs w:val="28"/>
              </w:rPr>
              <w:t>工期</w:t>
            </w:r>
          </w:p>
        </w:tc>
        <w:tc>
          <w:tcPr>
            <w:tcW w:w="1560" w:type="dxa"/>
            <w:tcBorders>
              <w:top w:val="single" w:sz="4" w:space="0" w:color="auto"/>
              <w:left w:val="single" w:sz="6" w:space="0" w:color="auto"/>
              <w:bottom w:val="single" w:sz="4" w:space="0" w:color="auto"/>
              <w:right w:val="single" w:sz="6" w:space="0" w:color="auto"/>
            </w:tcBorders>
            <w:vAlign w:val="center"/>
            <w:hideMark/>
          </w:tcPr>
          <w:p w14:paraId="3C02C1F7" w14:textId="77777777" w:rsidR="00E37118" w:rsidRDefault="00E37118">
            <w:pPr>
              <w:jc w:val="center"/>
              <w:rPr>
                <w:rFonts w:ascii="仿宋" w:eastAsia="仿宋" w:hAnsi="仿宋"/>
                <w:sz w:val="28"/>
                <w:szCs w:val="28"/>
              </w:rPr>
            </w:pPr>
            <w:r>
              <w:rPr>
                <w:rFonts w:ascii="仿宋" w:eastAsia="仿宋" w:hAnsi="仿宋" w:hint="eastAsia"/>
                <w:sz w:val="28"/>
                <w:szCs w:val="28"/>
              </w:rPr>
              <w:t>业主单位</w:t>
            </w:r>
          </w:p>
        </w:tc>
        <w:tc>
          <w:tcPr>
            <w:tcW w:w="1134" w:type="dxa"/>
            <w:tcBorders>
              <w:top w:val="single" w:sz="4" w:space="0" w:color="auto"/>
              <w:left w:val="single" w:sz="6" w:space="0" w:color="auto"/>
              <w:bottom w:val="single" w:sz="4" w:space="0" w:color="auto"/>
              <w:right w:val="single" w:sz="6" w:space="0" w:color="auto"/>
            </w:tcBorders>
            <w:vAlign w:val="center"/>
            <w:hideMark/>
          </w:tcPr>
          <w:p w14:paraId="50D7EF08" w14:textId="77777777" w:rsidR="00E37118" w:rsidRDefault="00E37118">
            <w:pPr>
              <w:jc w:val="center"/>
              <w:rPr>
                <w:rFonts w:ascii="仿宋" w:eastAsia="仿宋" w:hAnsi="仿宋"/>
                <w:sz w:val="28"/>
                <w:szCs w:val="28"/>
              </w:rPr>
            </w:pPr>
            <w:r>
              <w:rPr>
                <w:rFonts w:ascii="仿宋" w:eastAsia="仿宋" w:hAnsi="仿宋" w:hint="eastAsia"/>
                <w:sz w:val="28"/>
                <w:szCs w:val="28"/>
              </w:rPr>
              <w:t>服务/施工地点</w:t>
            </w:r>
          </w:p>
        </w:tc>
      </w:tr>
      <w:tr w:rsidR="00E37118" w14:paraId="05E75CC1" w14:textId="77777777" w:rsidTr="00E37118">
        <w:trPr>
          <w:cantSplit/>
          <w:trHeight w:val="600"/>
          <w:jc w:val="center"/>
        </w:trPr>
        <w:tc>
          <w:tcPr>
            <w:tcW w:w="600" w:type="dxa"/>
            <w:tcBorders>
              <w:top w:val="single" w:sz="4" w:space="0" w:color="auto"/>
              <w:left w:val="single" w:sz="6" w:space="0" w:color="auto"/>
              <w:bottom w:val="single" w:sz="6" w:space="0" w:color="auto"/>
              <w:right w:val="single" w:sz="4" w:space="0" w:color="auto"/>
            </w:tcBorders>
            <w:vAlign w:val="center"/>
          </w:tcPr>
          <w:p w14:paraId="39F86058" w14:textId="77777777" w:rsidR="00E37118" w:rsidRDefault="00E37118">
            <w:pPr>
              <w:jc w:val="center"/>
              <w:rPr>
                <w:rFonts w:ascii="仿宋" w:eastAsia="仿宋" w:hAnsi="仿宋"/>
                <w:sz w:val="28"/>
                <w:szCs w:val="28"/>
              </w:rPr>
            </w:pPr>
          </w:p>
        </w:tc>
        <w:tc>
          <w:tcPr>
            <w:tcW w:w="1276" w:type="dxa"/>
            <w:tcBorders>
              <w:top w:val="single" w:sz="4" w:space="0" w:color="auto"/>
              <w:left w:val="single" w:sz="6" w:space="0" w:color="auto"/>
              <w:bottom w:val="single" w:sz="6" w:space="0" w:color="auto"/>
              <w:right w:val="single" w:sz="4" w:space="0" w:color="auto"/>
            </w:tcBorders>
            <w:vAlign w:val="center"/>
          </w:tcPr>
          <w:p w14:paraId="0894F13B" w14:textId="77777777" w:rsidR="00E37118" w:rsidRDefault="00E37118">
            <w:pPr>
              <w:jc w:val="center"/>
              <w:rPr>
                <w:rFonts w:ascii="仿宋" w:eastAsia="仿宋" w:hAnsi="仿宋"/>
                <w:sz w:val="28"/>
                <w:szCs w:val="28"/>
              </w:rPr>
            </w:pPr>
          </w:p>
        </w:tc>
        <w:tc>
          <w:tcPr>
            <w:tcW w:w="2383" w:type="dxa"/>
            <w:tcBorders>
              <w:top w:val="single" w:sz="4" w:space="0" w:color="auto"/>
              <w:left w:val="single" w:sz="4" w:space="0" w:color="auto"/>
              <w:bottom w:val="single" w:sz="6" w:space="0" w:color="auto"/>
              <w:right w:val="single" w:sz="6" w:space="0" w:color="auto"/>
            </w:tcBorders>
            <w:vAlign w:val="center"/>
          </w:tcPr>
          <w:p w14:paraId="54F70F11" w14:textId="77777777" w:rsidR="00E37118" w:rsidRDefault="00E37118">
            <w:pPr>
              <w:jc w:val="center"/>
              <w:rPr>
                <w:rFonts w:ascii="仿宋" w:eastAsia="仿宋" w:hAnsi="仿宋"/>
                <w:sz w:val="28"/>
                <w:szCs w:val="28"/>
              </w:rPr>
            </w:pPr>
          </w:p>
        </w:tc>
        <w:tc>
          <w:tcPr>
            <w:tcW w:w="850" w:type="dxa"/>
            <w:tcBorders>
              <w:top w:val="single" w:sz="4" w:space="0" w:color="auto"/>
              <w:left w:val="single" w:sz="6" w:space="0" w:color="auto"/>
              <w:bottom w:val="single" w:sz="4" w:space="0" w:color="auto"/>
              <w:right w:val="single" w:sz="6" w:space="0" w:color="auto"/>
            </w:tcBorders>
            <w:vAlign w:val="center"/>
          </w:tcPr>
          <w:p w14:paraId="2509E694" w14:textId="77777777" w:rsidR="00E37118" w:rsidRDefault="00E37118">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14:paraId="07DF88B9" w14:textId="77777777" w:rsidR="00E37118" w:rsidRDefault="00E37118">
            <w:pPr>
              <w:jc w:val="center"/>
              <w:rPr>
                <w:rFonts w:ascii="仿宋" w:eastAsia="仿宋" w:hAnsi="仿宋"/>
                <w:sz w:val="28"/>
                <w:szCs w:val="28"/>
              </w:rPr>
            </w:pPr>
          </w:p>
        </w:tc>
        <w:tc>
          <w:tcPr>
            <w:tcW w:w="1560" w:type="dxa"/>
            <w:tcBorders>
              <w:top w:val="single" w:sz="4" w:space="0" w:color="auto"/>
              <w:left w:val="single" w:sz="6" w:space="0" w:color="auto"/>
              <w:bottom w:val="single" w:sz="4" w:space="0" w:color="auto"/>
              <w:right w:val="single" w:sz="6" w:space="0" w:color="auto"/>
            </w:tcBorders>
            <w:vAlign w:val="center"/>
          </w:tcPr>
          <w:p w14:paraId="258CC33A" w14:textId="77777777" w:rsidR="00E37118" w:rsidRDefault="00E37118">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14:paraId="242A4D62" w14:textId="77777777" w:rsidR="00E37118" w:rsidRDefault="00E37118">
            <w:pPr>
              <w:jc w:val="center"/>
              <w:rPr>
                <w:rFonts w:ascii="仿宋" w:eastAsia="仿宋" w:hAnsi="仿宋"/>
                <w:sz w:val="28"/>
                <w:szCs w:val="28"/>
              </w:rPr>
            </w:pPr>
          </w:p>
        </w:tc>
      </w:tr>
      <w:tr w:rsidR="00E37118" w14:paraId="247A60ED" w14:textId="77777777" w:rsidTr="00E37118">
        <w:trPr>
          <w:cantSplit/>
          <w:trHeight w:val="600"/>
          <w:jc w:val="center"/>
        </w:trPr>
        <w:tc>
          <w:tcPr>
            <w:tcW w:w="600" w:type="dxa"/>
            <w:tcBorders>
              <w:top w:val="single" w:sz="6" w:space="0" w:color="auto"/>
              <w:left w:val="single" w:sz="6" w:space="0" w:color="auto"/>
              <w:bottom w:val="single" w:sz="4" w:space="0" w:color="auto"/>
              <w:right w:val="single" w:sz="4" w:space="0" w:color="auto"/>
            </w:tcBorders>
            <w:vAlign w:val="center"/>
          </w:tcPr>
          <w:p w14:paraId="17DE1BC7" w14:textId="77777777" w:rsidR="00E37118" w:rsidRDefault="00E37118">
            <w:pPr>
              <w:jc w:val="center"/>
              <w:rPr>
                <w:rFonts w:ascii="仿宋" w:eastAsia="仿宋" w:hAnsi="仿宋"/>
                <w:sz w:val="28"/>
                <w:szCs w:val="28"/>
              </w:rPr>
            </w:pPr>
          </w:p>
        </w:tc>
        <w:tc>
          <w:tcPr>
            <w:tcW w:w="1276" w:type="dxa"/>
            <w:tcBorders>
              <w:top w:val="single" w:sz="6" w:space="0" w:color="auto"/>
              <w:left w:val="single" w:sz="6" w:space="0" w:color="auto"/>
              <w:bottom w:val="single" w:sz="4" w:space="0" w:color="auto"/>
              <w:right w:val="single" w:sz="4" w:space="0" w:color="auto"/>
            </w:tcBorders>
            <w:vAlign w:val="center"/>
          </w:tcPr>
          <w:p w14:paraId="3EDC5598" w14:textId="77777777" w:rsidR="00E37118" w:rsidRDefault="00E37118">
            <w:pPr>
              <w:jc w:val="center"/>
              <w:rPr>
                <w:rFonts w:ascii="仿宋" w:eastAsia="仿宋" w:hAnsi="仿宋"/>
                <w:sz w:val="28"/>
                <w:szCs w:val="28"/>
              </w:rPr>
            </w:pPr>
          </w:p>
        </w:tc>
        <w:tc>
          <w:tcPr>
            <w:tcW w:w="2383" w:type="dxa"/>
            <w:tcBorders>
              <w:top w:val="single" w:sz="6" w:space="0" w:color="auto"/>
              <w:left w:val="single" w:sz="4" w:space="0" w:color="auto"/>
              <w:bottom w:val="single" w:sz="4" w:space="0" w:color="auto"/>
              <w:right w:val="single" w:sz="6" w:space="0" w:color="auto"/>
            </w:tcBorders>
            <w:vAlign w:val="center"/>
          </w:tcPr>
          <w:p w14:paraId="25CC79D1" w14:textId="77777777" w:rsidR="00E37118" w:rsidRDefault="00E37118">
            <w:pPr>
              <w:jc w:val="center"/>
              <w:rPr>
                <w:rFonts w:ascii="仿宋" w:eastAsia="仿宋" w:hAnsi="仿宋"/>
                <w:sz w:val="28"/>
                <w:szCs w:val="28"/>
              </w:rPr>
            </w:pPr>
          </w:p>
        </w:tc>
        <w:tc>
          <w:tcPr>
            <w:tcW w:w="850" w:type="dxa"/>
            <w:tcBorders>
              <w:top w:val="single" w:sz="4" w:space="0" w:color="auto"/>
              <w:left w:val="single" w:sz="6" w:space="0" w:color="auto"/>
              <w:bottom w:val="single" w:sz="4" w:space="0" w:color="auto"/>
              <w:right w:val="single" w:sz="6" w:space="0" w:color="auto"/>
            </w:tcBorders>
            <w:vAlign w:val="center"/>
          </w:tcPr>
          <w:p w14:paraId="306A1959" w14:textId="77777777" w:rsidR="00E37118" w:rsidRDefault="00E37118">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14:paraId="715B3DAD" w14:textId="77777777" w:rsidR="00E37118" w:rsidRDefault="00E37118">
            <w:pPr>
              <w:jc w:val="center"/>
              <w:rPr>
                <w:rFonts w:ascii="仿宋" w:eastAsia="仿宋" w:hAnsi="仿宋"/>
                <w:sz w:val="28"/>
                <w:szCs w:val="28"/>
              </w:rPr>
            </w:pPr>
          </w:p>
        </w:tc>
        <w:tc>
          <w:tcPr>
            <w:tcW w:w="1560" w:type="dxa"/>
            <w:tcBorders>
              <w:top w:val="single" w:sz="4" w:space="0" w:color="auto"/>
              <w:left w:val="single" w:sz="6" w:space="0" w:color="auto"/>
              <w:bottom w:val="single" w:sz="4" w:space="0" w:color="auto"/>
              <w:right w:val="single" w:sz="6" w:space="0" w:color="auto"/>
            </w:tcBorders>
            <w:vAlign w:val="center"/>
          </w:tcPr>
          <w:p w14:paraId="545A0797" w14:textId="77777777" w:rsidR="00E37118" w:rsidRDefault="00E37118">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14:paraId="1CE1FB82" w14:textId="77777777" w:rsidR="00E37118" w:rsidRDefault="00E37118">
            <w:pPr>
              <w:jc w:val="center"/>
              <w:rPr>
                <w:rFonts w:ascii="仿宋" w:eastAsia="仿宋" w:hAnsi="仿宋"/>
                <w:sz w:val="28"/>
                <w:szCs w:val="28"/>
              </w:rPr>
            </w:pPr>
          </w:p>
        </w:tc>
      </w:tr>
      <w:tr w:rsidR="00E37118" w14:paraId="153E2C03" w14:textId="77777777" w:rsidTr="00E37118">
        <w:trPr>
          <w:cantSplit/>
          <w:trHeight w:val="600"/>
          <w:jc w:val="center"/>
        </w:trPr>
        <w:tc>
          <w:tcPr>
            <w:tcW w:w="600" w:type="dxa"/>
            <w:tcBorders>
              <w:top w:val="single" w:sz="4" w:space="0" w:color="auto"/>
              <w:left w:val="single" w:sz="6" w:space="0" w:color="auto"/>
              <w:bottom w:val="single" w:sz="4" w:space="0" w:color="auto"/>
              <w:right w:val="single" w:sz="4" w:space="0" w:color="auto"/>
            </w:tcBorders>
            <w:vAlign w:val="center"/>
          </w:tcPr>
          <w:p w14:paraId="05E52E81" w14:textId="77777777" w:rsidR="00E37118" w:rsidRDefault="00E37118">
            <w:pPr>
              <w:jc w:val="center"/>
              <w:rPr>
                <w:rFonts w:ascii="仿宋" w:eastAsia="仿宋" w:hAnsi="仿宋"/>
                <w:sz w:val="28"/>
                <w:szCs w:val="28"/>
              </w:rPr>
            </w:pPr>
          </w:p>
        </w:tc>
        <w:tc>
          <w:tcPr>
            <w:tcW w:w="1276" w:type="dxa"/>
            <w:tcBorders>
              <w:top w:val="single" w:sz="4" w:space="0" w:color="auto"/>
              <w:left w:val="single" w:sz="6" w:space="0" w:color="auto"/>
              <w:bottom w:val="single" w:sz="4" w:space="0" w:color="auto"/>
              <w:right w:val="single" w:sz="4" w:space="0" w:color="auto"/>
            </w:tcBorders>
            <w:vAlign w:val="center"/>
          </w:tcPr>
          <w:p w14:paraId="4435CC80" w14:textId="77777777" w:rsidR="00E37118" w:rsidRDefault="00E37118">
            <w:pPr>
              <w:jc w:val="center"/>
              <w:rPr>
                <w:rFonts w:ascii="仿宋" w:eastAsia="仿宋" w:hAnsi="仿宋"/>
                <w:sz w:val="28"/>
                <w:szCs w:val="28"/>
              </w:rPr>
            </w:pPr>
          </w:p>
        </w:tc>
        <w:tc>
          <w:tcPr>
            <w:tcW w:w="2383" w:type="dxa"/>
            <w:tcBorders>
              <w:top w:val="single" w:sz="4" w:space="0" w:color="auto"/>
              <w:left w:val="single" w:sz="4" w:space="0" w:color="auto"/>
              <w:bottom w:val="single" w:sz="4" w:space="0" w:color="auto"/>
              <w:right w:val="single" w:sz="6" w:space="0" w:color="auto"/>
            </w:tcBorders>
            <w:vAlign w:val="center"/>
          </w:tcPr>
          <w:p w14:paraId="5EF328D5" w14:textId="77777777" w:rsidR="00E37118" w:rsidRDefault="00E37118">
            <w:pPr>
              <w:jc w:val="center"/>
              <w:rPr>
                <w:rFonts w:ascii="仿宋" w:eastAsia="仿宋" w:hAnsi="仿宋"/>
                <w:sz w:val="28"/>
                <w:szCs w:val="28"/>
              </w:rPr>
            </w:pPr>
          </w:p>
        </w:tc>
        <w:tc>
          <w:tcPr>
            <w:tcW w:w="850" w:type="dxa"/>
            <w:tcBorders>
              <w:top w:val="single" w:sz="4" w:space="0" w:color="auto"/>
              <w:left w:val="single" w:sz="6" w:space="0" w:color="auto"/>
              <w:bottom w:val="single" w:sz="4" w:space="0" w:color="auto"/>
              <w:right w:val="single" w:sz="6" w:space="0" w:color="auto"/>
            </w:tcBorders>
            <w:vAlign w:val="center"/>
          </w:tcPr>
          <w:p w14:paraId="31726785" w14:textId="77777777" w:rsidR="00E37118" w:rsidRDefault="00E37118">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14:paraId="0CFA21A0" w14:textId="77777777" w:rsidR="00E37118" w:rsidRDefault="00E37118">
            <w:pPr>
              <w:jc w:val="center"/>
              <w:rPr>
                <w:rFonts w:ascii="仿宋" w:eastAsia="仿宋" w:hAnsi="仿宋"/>
                <w:sz w:val="28"/>
                <w:szCs w:val="28"/>
              </w:rPr>
            </w:pPr>
          </w:p>
        </w:tc>
        <w:tc>
          <w:tcPr>
            <w:tcW w:w="1560" w:type="dxa"/>
            <w:tcBorders>
              <w:top w:val="single" w:sz="4" w:space="0" w:color="auto"/>
              <w:left w:val="single" w:sz="6" w:space="0" w:color="auto"/>
              <w:bottom w:val="single" w:sz="4" w:space="0" w:color="auto"/>
              <w:right w:val="single" w:sz="6" w:space="0" w:color="auto"/>
            </w:tcBorders>
            <w:vAlign w:val="center"/>
          </w:tcPr>
          <w:p w14:paraId="72E8B576" w14:textId="77777777" w:rsidR="00E37118" w:rsidRDefault="00E37118">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14:paraId="648674DD" w14:textId="77777777" w:rsidR="00E37118" w:rsidRDefault="00E37118">
            <w:pPr>
              <w:jc w:val="center"/>
              <w:rPr>
                <w:rFonts w:ascii="仿宋" w:eastAsia="仿宋" w:hAnsi="仿宋"/>
                <w:sz w:val="28"/>
                <w:szCs w:val="28"/>
              </w:rPr>
            </w:pPr>
          </w:p>
        </w:tc>
      </w:tr>
      <w:tr w:rsidR="00E37118" w14:paraId="05E3C1B1" w14:textId="77777777" w:rsidTr="00E37118">
        <w:trPr>
          <w:cantSplit/>
          <w:trHeight w:val="600"/>
          <w:jc w:val="center"/>
        </w:trPr>
        <w:tc>
          <w:tcPr>
            <w:tcW w:w="600" w:type="dxa"/>
            <w:tcBorders>
              <w:top w:val="single" w:sz="4" w:space="0" w:color="auto"/>
              <w:left w:val="single" w:sz="6" w:space="0" w:color="auto"/>
              <w:bottom w:val="single" w:sz="6" w:space="0" w:color="auto"/>
              <w:right w:val="single" w:sz="4" w:space="0" w:color="auto"/>
            </w:tcBorders>
            <w:vAlign w:val="center"/>
          </w:tcPr>
          <w:p w14:paraId="0D2B2DE2" w14:textId="77777777" w:rsidR="00E37118" w:rsidRDefault="00E37118">
            <w:pPr>
              <w:jc w:val="center"/>
              <w:rPr>
                <w:rFonts w:ascii="仿宋" w:eastAsia="仿宋" w:hAnsi="仿宋"/>
                <w:sz w:val="28"/>
                <w:szCs w:val="28"/>
              </w:rPr>
            </w:pPr>
          </w:p>
        </w:tc>
        <w:tc>
          <w:tcPr>
            <w:tcW w:w="1276" w:type="dxa"/>
            <w:tcBorders>
              <w:top w:val="single" w:sz="4" w:space="0" w:color="auto"/>
              <w:left w:val="single" w:sz="6" w:space="0" w:color="auto"/>
              <w:bottom w:val="single" w:sz="6" w:space="0" w:color="auto"/>
              <w:right w:val="single" w:sz="4" w:space="0" w:color="auto"/>
            </w:tcBorders>
            <w:vAlign w:val="center"/>
          </w:tcPr>
          <w:p w14:paraId="4C8BF2D2" w14:textId="77777777" w:rsidR="00E37118" w:rsidRDefault="00E37118">
            <w:pPr>
              <w:jc w:val="center"/>
              <w:rPr>
                <w:rFonts w:ascii="仿宋" w:eastAsia="仿宋" w:hAnsi="仿宋"/>
                <w:sz w:val="28"/>
                <w:szCs w:val="28"/>
              </w:rPr>
            </w:pPr>
          </w:p>
        </w:tc>
        <w:tc>
          <w:tcPr>
            <w:tcW w:w="2383" w:type="dxa"/>
            <w:tcBorders>
              <w:top w:val="single" w:sz="4" w:space="0" w:color="auto"/>
              <w:left w:val="single" w:sz="4" w:space="0" w:color="auto"/>
              <w:bottom w:val="single" w:sz="6" w:space="0" w:color="auto"/>
              <w:right w:val="single" w:sz="6" w:space="0" w:color="auto"/>
            </w:tcBorders>
            <w:vAlign w:val="center"/>
          </w:tcPr>
          <w:p w14:paraId="2FEF3337" w14:textId="77777777" w:rsidR="00E37118" w:rsidRDefault="00E37118">
            <w:pPr>
              <w:jc w:val="center"/>
              <w:rPr>
                <w:rFonts w:ascii="仿宋" w:eastAsia="仿宋" w:hAnsi="仿宋"/>
                <w:sz w:val="28"/>
                <w:szCs w:val="28"/>
              </w:rPr>
            </w:pPr>
          </w:p>
        </w:tc>
        <w:tc>
          <w:tcPr>
            <w:tcW w:w="850" w:type="dxa"/>
            <w:tcBorders>
              <w:top w:val="single" w:sz="4" w:space="0" w:color="auto"/>
              <w:left w:val="single" w:sz="6" w:space="0" w:color="auto"/>
              <w:bottom w:val="single" w:sz="4" w:space="0" w:color="auto"/>
              <w:right w:val="single" w:sz="6" w:space="0" w:color="auto"/>
            </w:tcBorders>
            <w:vAlign w:val="center"/>
          </w:tcPr>
          <w:p w14:paraId="068C7F0E" w14:textId="77777777" w:rsidR="00E37118" w:rsidRDefault="00E37118">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14:paraId="56F2E6CB" w14:textId="77777777" w:rsidR="00E37118" w:rsidRDefault="00E37118">
            <w:pPr>
              <w:jc w:val="center"/>
              <w:rPr>
                <w:rFonts w:ascii="仿宋" w:eastAsia="仿宋" w:hAnsi="仿宋"/>
                <w:sz w:val="28"/>
                <w:szCs w:val="28"/>
              </w:rPr>
            </w:pPr>
          </w:p>
        </w:tc>
        <w:tc>
          <w:tcPr>
            <w:tcW w:w="1560" w:type="dxa"/>
            <w:tcBorders>
              <w:top w:val="single" w:sz="4" w:space="0" w:color="auto"/>
              <w:left w:val="single" w:sz="6" w:space="0" w:color="auto"/>
              <w:bottom w:val="single" w:sz="4" w:space="0" w:color="auto"/>
              <w:right w:val="single" w:sz="6" w:space="0" w:color="auto"/>
            </w:tcBorders>
            <w:vAlign w:val="center"/>
          </w:tcPr>
          <w:p w14:paraId="3F8CE81E" w14:textId="77777777" w:rsidR="00E37118" w:rsidRDefault="00E37118">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14:paraId="1BB18FBB" w14:textId="77777777" w:rsidR="00E37118" w:rsidRDefault="00E37118">
            <w:pPr>
              <w:jc w:val="center"/>
              <w:rPr>
                <w:rFonts w:ascii="仿宋" w:eastAsia="仿宋" w:hAnsi="仿宋"/>
                <w:sz w:val="28"/>
                <w:szCs w:val="28"/>
              </w:rPr>
            </w:pPr>
          </w:p>
        </w:tc>
      </w:tr>
      <w:tr w:rsidR="00E37118" w14:paraId="409E6C35" w14:textId="77777777" w:rsidTr="00E37118">
        <w:trPr>
          <w:cantSplit/>
          <w:trHeight w:val="600"/>
          <w:jc w:val="center"/>
        </w:trPr>
        <w:tc>
          <w:tcPr>
            <w:tcW w:w="600" w:type="dxa"/>
            <w:tcBorders>
              <w:top w:val="single" w:sz="6" w:space="0" w:color="auto"/>
              <w:left w:val="single" w:sz="6" w:space="0" w:color="auto"/>
              <w:bottom w:val="single" w:sz="4" w:space="0" w:color="auto"/>
              <w:right w:val="single" w:sz="6" w:space="0" w:color="auto"/>
            </w:tcBorders>
            <w:vAlign w:val="center"/>
          </w:tcPr>
          <w:p w14:paraId="0D8A6517" w14:textId="77777777" w:rsidR="00E37118" w:rsidRDefault="00E37118">
            <w:pPr>
              <w:jc w:val="center"/>
              <w:rPr>
                <w:rFonts w:ascii="仿宋" w:eastAsia="仿宋" w:hAnsi="仿宋"/>
                <w:sz w:val="28"/>
                <w:szCs w:val="28"/>
              </w:rPr>
            </w:pPr>
          </w:p>
        </w:tc>
        <w:tc>
          <w:tcPr>
            <w:tcW w:w="1276" w:type="dxa"/>
            <w:tcBorders>
              <w:top w:val="single" w:sz="6" w:space="0" w:color="auto"/>
              <w:left w:val="single" w:sz="6" w:space="0" w:color="auto"/>
              <w:bottom w:val="single" w:sz="4" w:space="0" w:color="auto"/>
              <w:right w:val="single" w:sz="6" w:space="0" w:color="auto"/>
            </w:tcBorders>
            <w:vAlign w:val="center"/>
          </w:tcPr>
          <w:p w14:paraId="1154E944" w14:textId="77777777" w:rsidR="00E37118" w:rsidRDefault="00E37118">
            <w:pPr>
              <w:jc w:val="center"/>
              <w:rPr>
                <w:rFonts w:ascii="仿宋" w:eastAsia="仿宋" w:hAnsi="仿宋"/>
                <w:sz w:val="28"/>
                <w:szCs w:val="28"/>
              </w:rPr>
            </w:pPr>
          </w:p>
        </w:tc>
        <w:tc>
          <w:tcPr>
            <w:tcW w:w="2383" w:type="dxa"/>
            <w:tcBorders>
              <w:top w:val="single" w:sz="6" w:space="0" w:color="auto"/>
              <w:left w:val="single" w:sz="6" w:space="0" w:color="auto"/>
              <w:bottom w:val="single" w:sz="4" w:space="0" w:color="auto"/>
              <w:right w:val="single" w:sz="6" w:space="0" w:color="auto"/>
            </w:tcBorders>
            <w:vAlign w:val="center"/>
          </w:tcPr>
          <w:p w14:paraId="01859B3E" w14:textId="77777777" w:rsidR="00E37118" w:rsidRDefault="00E37118">
            <w:pPr>
              <w:jc w:val="center"/>
              <w:rPr>
                <w:rFonts w:ascii="仿宋" w:eastAsia="仿宋" w:hAnsi="仿宋"/>
                <w:sz w:val="28"/>
                <w:szCs w:val="28"/>
              </w:rPr>
            </w:pPr>
          </w:p>
        </w:tc>
        <w:tc>
          <w:tcPr>
            <w:tcW w:w="850" w:type="dxa"/>
            <w:tcBorders>
              <w:top w:val="single" w:sz="4" w:space="0" w:color="auto"/>
              <w:left w:val="single" w:sz="6" w:space="0" w:color="auto"/>
              <w:bottom w:val="single" w:sz="4" w:space="0" w:color="auto"/>
              <w:right w:val="single" w:sz="6" w:space="0" w:color="auto"/>
            </w:tcBorders>
            <w:vAlign w:val="center"/>
          </w:tcPr>
          <w:p w14:paraId="7DA13C36" w14:textId="77777777" w:rsidR="00E37118" w:rsidRDefault="00E37118">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14:paraId="2D8FE7A5" w14:textId="77777777" w:rsidR="00E37118" w:rsidRDefault="00E37118">
            <w:pPr>
              <w:jc w:val="center"/>
              <w:rPr>
                <w:rFonts w:ascii="仿宋" w:eastAsia="仿宋" w:hAnsi="仿宋"/>
                <w:sz w:val="28"/>
                <w:szCs w:val="28"/>
              </w:rPr>
            </w:pPr>
          </w:p>
        </w:tc>
        <w:tc>
          <w:tcPr>
            <w:tcW w:w="1560" w:type="dxa"/>
            <w:tcBorders>
              <w:top w:val="single" w:sz="4" w:space="0" w:color="auto"/>
              <w:left w:val="single" w:sz="6" w:space="0" w:color="auto"/>
              <w:bottom w:val="single" w:sz="4" w:space="0" w:color="auto"/>
              <w:right w:val="single" w:sz="6" w:space="0" w:color="auto"/>
            </w:tcBorders>
            <w:vAlign w:val="center"/>
          </w:tcPr>
          <w:p w14:paraId="04B665E8" w14:textId="77777777" w:rsidR="00E37118" w:rsidRDefault="00E37118">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14:paraId="64703B43" w14:textId="77777777" w:rsidR="00E37118" w:rsidRDefault="00E37118">
            <w:pPr>
              <w:jc w:val="center"/>
              <w:rPr>
                <w:rFonts w:ascii="仿宋" w:eastAsia="仿宋" w:hAnsi="仿宋"/>
                <w:sz w:val="28"/>
                <w:szCs w:val="28"/>
              </w:rPr>
            </w:pPr>
          </w:p>
        </w:tc>
      </w:tr>
      <w:tr w:rsidR="00E37118" w14:paraId="6DFDB4D4" w14:textId="77777777" w:rsidTr="00E37118">
        <w:trPr>
          <w:cantSplit/>
          <w:trHeight w:val="600"/>
          <w:jc w:val="center"/>
        </w:trPr>
        <w:tc>
          <w:tcPr>
            <w:tcW w:w="600" w:type="dxa"/>
            <w:tcBorders>
              <w:top w:val="single" w:sz="4" w:space="0" w:color="auto"/>
              <w:left w:val="single" w:sz="6" w:space="0" w:color="auto"/>
              <w:bottom w:val="single" w:sz="4" w:space="0" w:color="auto"/>
              <w:right w:val="single" w:sz="6" w:space="0" w:color="auto"/>
            </w:tcBorders>
            <w:vAlign w:val="center"/>
          </w:tcPr>
          <w:p w14:paraId="18A9F231" w14:textId="77777777" w:rsidR="00E37118" w:rsidRDefault="00E37118">
            <w:pPr>
              <w:jc w:val="center"/>
              <w:rPr>
                <w:rFonts w:ascii="仿宋" w:eastAsia="仿宋" w:hAnsi="仿宋"/>
                <w:sz w:val="28"/>
                <w:szCs w:val="28"/>
              </w:rPr>
            </w:pPr>
          </w:p>
        </w:tc>
        <w:tc>
          <w:tcPr>
            <w:tcW w:w="1276" w:type="dxa"/>
            <w:tcBorders>
              <w:top w:val="single" w:sz="4" w:space="0" w:color="auto"/>
              <w:left w:val="single" w:sz="6" w:space="0" w:color="auto"/>
              <w:bottom w:val="single" w:sz="4" w:space="0" w:color="auto"/>
              <w:right w:val="single" w:sz="6" w:space="0" w:color="auto"/>
            </w:tcBorders>
            <w:vAlign w:val="center"/>
          </w:tcPr>
          <w:p w14:paraId="4ABCF979" w14:textId="77777777" w:rsidR="00E37118" w:rsidRDefault="00E37118">
            <w:pPr>
              <w:jc w:val="center"/>
              <w:rPr>
                <w:rFonts w:ascii="仿宋" w:eastAsia="仿宋" w:hAnsi="仿宋"/>
                <w:sz w:val="28"/>
                <w:szCs w:val="28"/>
              </w:rPr>
            </w:pPr>
          </w:p>
        </w:tc>
        <w:tc>
          <w:tcPr>
            <w:tcW w:w="2383" w:type="dxa"/>
            <w:tcBorders>
              <w:top w:val="single" w:sz="4" w:space="0" w:color="auto"/>
              <w:left w:val="single" w:sz="6" w:space="0" w:color="auto"/>
              <w:bottom w:val="single" w:sz="4" w:space="0" w:color="auto"/>
              <w:right w:val="single" w:sz="6" w:space="0" w:color="auto"/>
            </w:tcBorders>
            <w:vAlign w:val="center"/>
          </w:tcPr>
          <w:p w14:paraId="4EBB6F39" w14:textId="77777777" w:rsidR="00E37118" w:rsidRDefault="00E37118">
            <w:pPr>
              <w:jc w:val="center"/>
              <w:rPr>
                <w:rFonts w:ascii="仿宋" w:eastAsia="仿宋" w:hAnsi="仿宋"/>
                <w:sz w:val="28"/>
                <w:szCs w:val="28"/>
              </w:rPr>
            </w:pPr>
          </w:p>
        </w:tc>
        <w:tc>
          <w:tcPr>
            <w:tcW w:w="850" w:type="dxa"/>
            <w:tcBorders>
              <w:top w:val="single" w:sz="4" w:space="0" w:color="auto"/>
              <w:left w:val="single" w:sz="6" w:space="0" w:color="auto"/>
              <w:bottom w:val="single" w:sz="4" w:space="0" w:color="auto"/>
              <w:right w:val="single" w:sz="6" w:space="0" w:color="auto"/>
            </w:tcBorders>
            <w:vAlign w:val="center"/>
          </w:tcPr>
          <w:p w14:paraId="07A6B680" w14:textId="77777777" w:rsidR="00E37118" w:rsidRDefault="00E37118">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14:paraId="21B40958" w14:textId="77777777" w:rsidR="00E37118" w:rsidRDefault="00E37118">
            <w:pPr>
              <w:jc w:val="center"/>
              <w:rPr>
                <w:rFonts w:ascii="仿宋" w:eastAsia="仿宋" w:hAnsi="仿宋"/>
                <w:sz w:val="28"/>
                <w:szCs w:val="28"/>
              </w:rPr>
            </w:pPr>
          </w:p>
        </w:tc>
        <w:tc>
          <w:tcPr>
            <w:tcW w:w="1560" w:type="dxa"/>
            <w:tcBorders>
              <w:top w:val="single" w:sz="4" w:space="0" w:color="auto"/>
              <w:left w:val="single" w:sz="6" w:space="0" w:color="auto"/>
              <w:bottom w:val="single" w:sz="4" w:space="0" w:color="auto"/>
              <w:right w:val="single" w:sz="6" w:space="0" w:color="auto"/>
            </w:tcBorders>
            <w:vAlign w:val="center"/>
          </w:tcPr>
          <w:p w14:paraId="12D73B54" w14:textId="77777777" w:rsidR="00E37118" w:rsidRDefault="00E37118">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14:paraId="660BCE7E" w14:textId="77777777" w:rsidR="00E37118" w:rsidRDefault="00E37118">
            <w:pPr>
              <w:jc w:val="center"/>
              <w:rPr>
                <w:rFonts w:ascii="仿宋" w:eastAsia="仿宋" w:hAnsi="仿宋"/>
                <w:sz w:val="28"/>
                <w:szCs w:val="28"/>
              </w:rPr>
            </w:pPr>
          </w:p>
        </w:tc>
      </w:tr>
      <w:tr w:rsidR="00E37118" w14:paraId="6A82B524" w14:textId="77777777" w:rsidTr="00E37118">
        <w:trPr>
          <w:cantSplit/>
          <w:trHeight w:val="600"/>
          <w:jc w:val="center"/>
        </w:trPr>
        <w:tc>
          <w:tcPr>
            <w:tcW w:w="600" w:type="dxa"/>
            <w:tcBorders>
              <w:top w:val="single" w:sz="4" w:space="0" w:color="auto"/>
              <w:left w:val="single" w:sz="6" w:space="0" w:color="auto"/>
              <w:bottom w:val="single" w:sz="6" w:space="0" w:color="auto"/>
              <w:right w:val="single" w:sz="6" w:space="0" w:color="auto"/>
            </w:tcBorders>
            <w:vAlign w:val="center"/>
          </w:tcPr>
          <w:p w14:paraId="390F08ED" w14:textId="77777777" w:rsidR="00E37118" w:rsidRDefault="00E37118">
            <w:pPr>
              <w:jc w:val="center"/>
              <w:rPr>
                <w:rFonts w:ascii="仿宋" w:eastAsia="仿宋" w:hAnsi="仿宋"/>
                <w:sz w:val="28"/>
                <w:szCs w:val="28"/>
              </w:rPr>
            </w:pPr>
          </w:p>
        </w:tc>
        <w:tc>
          <w:tcPr>
            <w:tcW w:w="1276" w:type="dxa"/>
            <w:tcBorders>
              <w:top w:val="single" w:sz="4" w:space="0" w:color="auto"/>
              <w:left w:val="single" w:sz="6" w:space="0" w:color="auto"/>
              <w:bottom w:val="single" w:sz="6" w:space="0" w:color="auto"/>
              <w:right w:val="single" w:sz="6" w:space="0" w:color="auto"/>
            </w:tcBorders>
            <w:vAlign w:val="center"/>
          </w:tcPr>
          <w:p w14:paraId="10D632C2" w14:textId="77777777" w:rsidR="00E37118" w:rsidRDefault="00E37118">
            <w:pPr>
              <w:jc w:val="center"/>
              <w:rPr>
                <w:rFonts w:ascii="仿宋" w:eastAsia="仿宋" w:hAnsi="仿宋"/>
                <w:sz w:val="28"/>
                <w:szCs w:val="28"/>
              </w:rPr>
            </w:pPr>
          </w:p>
        </w:tc>
        <w:tc>
          <w:tcPr>
            <w:tcW w:w="2383" w:type="dxa"/>
            <w:tcBorders>
              <w:top w:val="single" w:sz="4" w:space="0" w:color="auto"/>
              <w:left w:val="single" w:sz="6" w:space="0" w:color="auto"/>
              <w:bottom w:val="single" w:sz="6" w:space="0" w:color="auto"/>
              <w:right w:val="single" w:sz="6" w:space="0" w:color="auto"/>
            </w:tcBorders>
            <w:vAlign w:val="center"/>
          </w:tcPr>
          <w:p w14:paraId="0465FAF9" w14:textId="77777777" w:rsidR="00E37118" w:rsidRDefault="00E37118">
            <w:pPr>
              <w:jc w:val="center"/>
              <w:rPr>
                <w:rFonts w:ascii="仿宋" w:eastAsia="仿宋" w:hAnsi="仿宋"/>
                <w:sz w:val="28"/>
                <w:szCs w:val="28"/>
              </w:rPr>
            </w:pPr>
          </w:p>
        </w:tc>
        <w:tc>
          <w:tcPr>
            <w:tcW w:w="850" w:type="dxa"/>
            <w:tcBorders>
              <w:top w:val="single" w:sz="4" w:space="0" w:color="auto"/>
              <w:left w:val="single" w:sz="6" w:space="0" w:color="auto"/>
              <w:bottom w:val="single" w:sz="6" w:space="0" w:color="auto"/>
              <w:right w:val="single" w:sz="6" w:space="0" w:color="auto"/>
            </w:tcBorders>
            <w:vAlign w:val="center"/>
          </w:tcPr>
          <w:p w14:paraId="5759C24D" w14:textId="77777777" w:rsidR="00E37118" w:rsidRDefault="00E37118">
            <w:pPr>
              <w:jc w:val="center"/>
              <w:rPr>
                <w:rFonts w:ascii="仿宋" w:eastAsia="仿宋" w:hAnsi="仿宋"/>
                <w:sz w:val="28"/>
                <w:szCs w:val="28"/>
              </w:rPr>
            </w:pPr>
          </w:p>
        </w:tc>
        <w:tc>
          <w:tcPr>
            <w:tcW w:w="1134" w:type="dxa"/>
            <w:tcBorders>
              <w:top w:val="single" w:sz="4" w:space="0" w:color="auto"/>
              <w:left w:val="single" w:sz="6" w:space="0" w:color="auto"/>
              <w:bottom w:val="single" w:sz="6" w:space="0" w:color="auto"/>
              <w:right w:val="single" w:sz="6" w:space="0" w:color="auto"/>
            </w:tcBorders>
            <w:vAlign w:val="center"/>
          </w:tcPr>
          <w:p w14:paraId="297FE562" w14:textId="77777777" w:rsidR="00E37118" w:rsidRDefault="00E37118">
            <w:pPr>
              <w:jc w:val="center"/>
              <w:rPr>
                <w:rFonts w:ascii="仿宋" w:eastAsia="仿宋" w:hAnsi="仿宋"/>
                <w:sz w:val="28"/>
                <w:szCs w:val="28"/>
              </w:rPr>
            </w:pPr>
          </w:p>
        </w:tc>
        <w:tc>
          <w:tcPr>
            <w:tcW w:w="1560" w:type="dxa"/>
            <w:tcBorders>
              <w:top w:val="single" w:sz="4" w:space="0" w:color="auto"/>
              <w:left w:val="single" w:sz="6" w:space="0" w:color="auto"/>
              <w:bottom w:val="single" w:sz="6" w:space="0" w:color="auto"/>
              <w:right w:val="single" w:sz="6" w:space="0" w:color="auto"/>
            </w:tcBorders>
            <w:vAlign w:val="center"/>
          </w:tcPr>
          <w:p w14:paraId="2A8F992D" w14:textId="77777777" w:rsidR="00E37118" w:rsidRDefault="00E37118">
            <w:pPr>
              <w:jc w:val="center"/>
              <w:rPr>
                <w:rFonts w:ascii="仿宋" w:eastAsia="仿宋" w:hAnsi="仿宋"/>
                <w:sz w:val="28"/>
                <w:szCs w:val="28"/>
              </w:rPr>
            </w:pPr>
          </w:p>
        </w:tc>
        <w:tc>
          <w:tcPr>
            <w:tcW w:w="1134" w:type="dxa"/>
            <w:tcBorders>
              <w:top w:val="single" w:sz="4" w:space="0" w:color="auto"/>
              <w:left w:val="single" w:sz="6" w:space="0" w:color="auto"/>
              <w:bottom w:val="single" w:sz="6" w:space="0" w:color="auto"/>
              <w:right w:val="single" w:sz="6" w:space="0" w:color="auto"/>
            </w:tcBorders>
            <w:vAlign w:val="center"/>
          </w:tcPr>
          <w:p w14:paraId="61F40C24" w14:textId="77777777" w:rsidR="00E37118" w:rsidRDefault="00E37118">
            <w:pPr>
              <w:jc w:val="center"/>
              <w:rPr>
                <w:rFonts w:ascii="仿宋" w:eastAsia="仿宋" w:hAnsi="仿宋"/>
                <w:sz w:val="28"/>
                <w:szCs w:val="28"/>
              </w:rPr>
            </w:pPr>
          </w:p>
        </w:tc>
      </w:tr>
    </w:tbl>
    <w:p w14:paraId="336C0DC8" w14:textId="77777777" w:rsidR="00E37118" w:rsidRDefault="00E37118" w:rsidP="00E37118">
      <w:pPr>
        <w:rPr>
          <w:rFonts w:ascii="仿宋" w:eastAsia="仿宋" w:hAnsi="仿宋" w:cs="Times New Roman"/>
          <w:sz w:val="28"/>
          <w:szCs w:val="28"/>
        </w:rPr>
      </w:pPr>
      <w:r>
        <w:rPr>
          <w:rFonts w:ascii="仿宋" w:eastAsia="仿宋" w:hAnsi="仿宋" w:hint="eastAsia"/>
          <w:sz w:val="28"/>
          <w:szCs w:val="28"/>
        </w:rPr>
        <w:t>（注：此表格式如不合适，参加单位可自行调整。）</w:t>
      </w:r>
    </w:p>
    <w:p w14:paraId="5359741E" w14:textId="77777777" w:rsidR="00E37118" w:rsidRDefault="00E37118" w:rsidP="00E37118">
      <w:pPr>
        <w:snapToGrid w:val="0"/>
        <w:spacing w:line="360" w:lineRule="auto"/>
        <w:rPr>
          <w:rFonts w:ascii="仿宋" w:eastAsia="仿宋" w:hAnsi="仿宋"/>
          <w:color w:val="000000"/>
          <w:sz w:val="28"/>
          <w:szCs w:val="28"/>
        </w:rPr>
      </w:pPr>
    </w:p>
    <w:p w14:paraId="29C88129" w14:textId="77777777" w:rsidR="00E37118" w:rsidRDefault="00E37118" w:rsidP="00E37118">
      <w:pPr>
        <w:snapToGrid w:val="0"/>
        <w:spacing w:line="360" w:lineRule="auto"/>
        <w:rPr>
          <w:rFonts w:ascii="仿宋" w:eastAsia="仿宋" w:hAnsi="仿宋"/>
          <w:color w:val="000000"/>
          <w:sz w:val="28"/>
          <w:szCs w:val="28"/>
        </w:rPr>
      </w:pPr>
    </w:p>
    <w:p w14:paraId="0C0FC8B5" w14:textId="77777777" w:rsidR="00E37118" w:rsidRDefault="00E37118" w:rsidP="00E37118">
      <w:pPr>
        <w:snapToGrid w:val="0"/>
        <w:spacing w:line="360" w:lineRule="auto"/>
        <w:rPr>
          <w:rFonts w:ascii="仿宋" w:eastAsia="仿宋" w:hAnsi="仿宋"/>
          <w:color w:val="000000"/>
          <w:sz w:val="28"/>
          <w:szCs w:val="28"/>
        </w:rPr>
      </w:pPr>
    </w:p>
    <w:p w14:paraId="54936DD1" w14:textId="77777777" w:rsidR="00E37118" w:rsidRDefault="00E37118" w:rsidP="00E37118">
      <w:pPr>
        <w:snapToGrid w:val="0"/>
        <w:spacing w:line="360" w:lineRule="auto"/>
        <w:rPr>
          <w:rFonts w:ascii="仿宋" w:eastAsia="仿宋" w:hAnsi="仿宋"/>
          <w:color w:val="000000"/>
          <w:sz w:val="28"/>
          <w:szCs w:val="28"/>
        </w:rPr>
      </w:pPr>
    </w:p>
    <w:p w14:paraId="36E8CF41" w14:textId="77777777" w:rsidR="00E37118" w:rsidRDefault="00E37118" w:rsidP="00E37118">
      <w:pPr>
        <w:snapToGrid w:val="0"/>
        <w:spacing w:line="360" w:lineRule="auto"/>
        <w:rPr>
          <w:rFonts w:ascii="仿宋" w:eastAsia="仿宋" w:hAnsi="仿宋"/>
          <w:color w:val="000000"/>
          <w:sz w:val="28"/>
          <w:szCs w:val="28"/>
        </w:rPr>
      </w:pPr>
    </w:p>
    <w:p w14:paraId="1C63D2C6" w14:textId="77777777" w:rsidR="00E37118" w:rsidRDefault="00E37118" w:rsidP="00E37118">
      <w:pPr>
        <w:snapToGrid w:val="0"/>
        <w:spacing w:line="360" w:lineRule="auto"/>
        <w:rPr>
          <w:rFonts w:ascii="仿宋" w:eastAsia="仿宋" w:hAnsi="仿宋"/>
          <w:color w:val="000000"/>
          <w:sz w:val="28"/>
          <w:szCs w:val="28"/>
        </w:rPr>
      </w:pPr>
    </w:p>
    <w:p w14:paraId="2BD66C74" w14:textId="77777777" w:rsidR="007340C0" w:rsidRPr="003A78CF" w:rsidRDefault="007340C0" w:rsidP="007340C0">
      <w:pPr>
        <w:tabs>
          <w:tab w:val="left" w:pos="654"/>
          <w:tab w:val="left" w:pos="1734"/>
          <w:tab w:val="left" w:pos="2814"/>
          <w:tab w:val="left" w:pos="3894"/>
          <w:tab w:val="left" w:pos="5334"/>
          <w:tab w:val="left" w:pos="6414"/>
          <w:tab w:val="left" w:pos="7254"/>
          <w:tab w:val="left" w:pos="8574"/>
          <w:tab w:val="left" w:pos="9654"/>
        </w:tabs>
        <w:spacing w:line="360" w:lineRule="auto"/>
        <w:rPr>
          <w:rFonts w:ascii="仿宋" w:eastAsia="仿宋" w:hAnsi="仿宋"/>
          <w:b/>
          <w:sz w:val="28"/>
          <w:szCs w:val="28"/>
        </w:rPr>
      </w:pPr>
      <w:r w:rsidRPr="003A78CF">
        <w:rPr>
          <w:rFonts w:ascii="仿宋" w:eastAsia="仿宋" w:hAnsi="仿宋" w:hint="eastAsia"/>
          <w:b/>
          <w:sz w:val="28"/>
          <w:szCs w:val="28"/>
        </w:rPr>
        <w:t>法定代表人或委托</w:t>
      </w:r>
      <w:r>
        <w:rPr>
          <w:rFonts w:ascii="仿宋" w:eastAsia="仿宋" w:hAnsi="仿宋" w:hint="eastAsia"/>
          <w:b/>
          <w:sz w:val="28"/>
          <w:szCs w:val="28"/>
        </w:rPr>
        <w:t>代理</w:t>
      </w:r>
      <w:r w:rsidRPr="003A78CF">
        <w:rPr>
          <w:rFonts w:ascii="仿宋" w:eastAsia="仿宋" w:hAnsi="仿宋" w:hint="eastAsia"/>
          <w:b/>
          <w:sz w:val="28"/>
          <w:szCs w:val="28"/>
        </w:rPr>
        <w:t>人（签</w:t>
      </w:r>
      <w:r>
        <w:rPr>
          <w:rFonts w:ascii="仿宋" w:eastAsia="仿宋" w:hAnsi="仿宋" w:hint="eastAsia"/>
          <w:b/>
          <w:sz w:val="28"/>
          <w:szCs w:val="28"/>
        </w:rPr>
        <w:t>字/盖</w:t>
      </w:r>
      <w:r w:rsidRPr="003A78CF">
        <w:rPr>
          <w:rFonts w:ascii="仿宋" w:eastAsia="仿宋" w:hAnsi="仿宋" w:hint="eastAsia"/>
          <w:b/>
          <w:sz w:val="28"/>
          <w:szCs w:val="28"/>
        </w:rPr>
        <w:t>章）：</w:t>
      </w:r>
      <w:r w:rsidRPr="003A78CF">
        <w:rPr>
          <w:rFonts w:ascii="仿宋" w:eastAsia="仿宋" w:hAnsi="仿宋" w:hint="eastAsia"/>
          <w:b/>
          <w:sz w:val="28"/>
          <w:szCs w:val="28"/>
          <w:u w:val="single"/>
        </w:rPr>
        <w:t xml:space="preserve">               </w:t>
      </w:r>
      <w:r w:rsidRPr="003A78CF">
        <w:rPr>
          <w:rFonts w:ascii="仿宋" w:eastAsia="仿宋" w:hAnsi="仿宋" w:hint="eastAsia"/>
          <w:b/>
          <w:sz w:val="28"/>
          <w:szCs w:val="28"/>
        </w:rPr>
        <w:t xml:space="preserve">                                                     </w:t>
      </w:r>
    </w:p>
    <w:p w14:paraId="5C0B7043" w14:textId="77777777" w:rsidR="007340C0" w:rsidRPr="003A78CF" w:rsidRDefault="007340C0" w:rsidP="007340C0">
      <w:pPr>
        <w:rPr>
          <w:rFonts w:ascii="仿宋" w:eastAsia="仿宋" w:hAnsi="仿宋"/>
          <w:b/>
          <w:sz w:val="28"/>
          <w:szCs w:val="28"/>
          <w:u w:val="single"/>
        </w:rPr>
      </w:pPr>
      <w:r w:rsidRPr="003A78CF">
        <w:rPr>
          <w:rFonts w:ascii="仿宋" w:eastAsia="仿宋" w:hAnsi="仿宋" w:hint="eastAsia"/>
          <w:b/>
          <w:sz w:val="28"/>
          <w:szCs w:val="28"/>
        </w:rPr>
        <w:t>单位</w:t>
      </w:r>
      <w:r>
        <w:rPr>
          <w:rFonts w:ascii="仿宋" w:eastAsia="仿宋" w:hAnsi="仿宋" w:hint="eastAsia"/>
          <w:b/>
          <w:sz w:val="28"/>
          <w:szCs w:val="28"/>
        </w:rPr>
        <w:t>名称及</w:t>
      </w:r>
      <w:r w:rsidRPr="003A78CF">
        <w:rPr>
          <w:rFonts w:ascii="仿宋" w:eastAsia="仿宋" w:hAnsi="仿宋" w:hint="eastAsia"/>
          <w:b/>
          <w:sz w:val="28"/>
          <w:szCs w:val="28"/>
        </w:rPr>
        <w:t>盖章：</w:t>
      </w:r>
      <w:r w:rsidRPr="003A78CF">
        <w:rPr>
          <w:rFonts w:ascii="仿宋" w:eastAsia="仿宋" w:hAnsi="仿宋" w:hint="eastAsia"/>
          <w:b/>
          <w:sz w:val="28"/>
          <w:szCs w:val="28"/>
          <w:u w:val="single"/>
        </w:rPr>
        <w:t xml:space="preserve">                        </w:t>
      </w:r>
    </w:p>
    <w:p w14:paraId="4273CD0C" w14:textId="4BAD6C37" w:rsidR="003A78CF" w:rsidRPr="007325B8" w:rsidRDefault="007340C0" w:rsidP="003A78CF">
      <w:pPr>
        <w:rPr>
          <w:rFonts w:ascii="仿宋" w:eastAsia="仿宋" w:hAnsi="仿宋"/>
          <w:sz w:val="28"/>
          <w:szCs w:val="28"/>
        </w:rPr>
      </w:pPr>
      <w:r w:rsidRPr="003A78CF">
        <w:rPr>
          <w:rFonts w:ascii="仿宋" w:eastAsia="仿宋" w:hAnsi="仿宋" w:hint="eastAsia"/>
          <w:b/>
          <w:color w:val="000000"/>
          <w:sz w:val="28"/>
          <w:szCs w:val="28"/>
        </w:rPr>
        <w:t>日期：</w:t>
      </w:r>
      <w:r w:rsidRPr="003A78CF">
        <w:rPr>
          <w:rFonts w:ascii="仿宋" w:eastAsia="仿宋" w:hAnsi="仿宋" w:hint="eastAsia"/>
          <w:b/>
          <w:color w:val="000000"/>
          <w:sz w:val="28"/>
          <w:szCs w:val="28"/>
          <w:u w:val="single"/>
        </w:rPr>
        <w:t xml:space="preserve">      </w:t>
      </w:r>
      <w:r w:rsidRPr="003A78CF">
        <w:rPr>
          <w:rFonts w:ascii="仿宋" w:eastAsia="仿宋" w:hAnsi="仿宋" w:hint="eastAsia"/>
          <w:b/>
          <w:color w:val="000000"/>
          <w:sz w:val="28"/>
          <w:szCs w:val="28"/>
        </w:rPr>
        <w:t xml:space="preserve">年 </w:t>
      </w:r>
      <w:r w:rsidRPr="003A78CF">
        <w:rPr>
          <w:rFonts w:ascii="仿宋" w:eastAsia="仿宋" w:hAnsi="仿宋" w:hint="eastAsia"/>
          <w:b/>
          <w:color w:val="000000"/>
          <w:sz w:val="28"/>
          <w:szCs w:val="28"/>
          <w:u w:val="single"/>
        </w:rPr>
        <w:t xml:space="preserve">   </w:t>
      </w:r>
      <w:r>
        <w:rPr>
          <w:rFonts w:ascii="仿宋" w:eastAsia="仿宋" w:hAnsi="仿宋"/>
          <w:b/>
          <w:color w:val="000000"/>
          <w:sz w:val="28"/>
          <w:szCs w:val="28"/>
          <w:u w:val="single"/>
        </w:rPr>
        <w:t xml:space="preserve"> </w:t>
      </w:r>
      <w:r w:rsidRPr="003A78CF">
        <w:rPr>
          <w:rFonts w:ascii="仿宋" w:eastAsia="仿宋" w:hAnsi="仿宋" w:hint="eastAsia"/>
          <w:b/>
          <w:color w:val="000000"/>
          <w:sz w:val="28"/>
          <w:szCs w:val="28"/>
          <w:u w:val="single"/>
        </w:rPr>
        <w:t xml:space="preserve"> </w:t>
      </w:r>
      <w:r w:rsidRPr="003A78CF">
        <w:rPr>
          <w:rFonts w:ascii="仿宋" w:eastAsia="仿宋" w:hAnsi="仿宋" w:hint="eastAsia"/>
          <w:b/>
          <w:color w:val="000000"/>
          <w:sz w:val="28"/>
          <w:szCs w:val="28"/>
        </w:rPr>
        <w:t xml:space="preserve">月 </w:t>
      </w:r>
      <w:r w:rsidRPr="003A78CF">
        <w:rPr>
          <w:rFonts w:ascii="仿宋" w:eastAsia="仿宋" w:hAnsi="仿宋" w:hint="eastAsia"/>
          <w:b/>
          <w:color w:val="000000"/>
          <w:sz w:val="28"/>
          <w:szCs w:val="28"/>
          <w:u w:val="single"/>
        </w:rPr>
        <w:t xml:space="preserve">  </w:t>
      </w:r>
      <w:r>
        <w:rPr>
          <w:rFonts w:ascii="仿宋" w:eastAsia="仿宋" w:hAnsi="仿宋"/>
          <w:b/>
          <w:color w:val="000000"/>
          <w:sz w:val="28"/>
          <w:szCs w:val="28"/>
          <w:u w:val="single"/>
        </w:rPr>
        <w:t xml:space="preserve"> </w:t>
      </w:r>
      <w:r w:rsidRPr="003A78CF">
        <w:rPr>
          <w:rFonts w:ascii="仿宋" w:eastAsia="仿宋" w:hAnsi="仿宋" w:hint="eastAsia"/>
          <w:b/>
          <w:color w:val="000000"/>
          <w:sz w:val="28"/>
          <w:szCs w:val="28"/>
          <w:u w:val="single"/>
        </w:rPr>
        <w:t xml:space="preserve">  </w:t>
      </w:r>
      <w:r w:rsidRPr="003A78CF">
        <w:rPr>
          <w:rFonts w:ascii="仿宋" w:eastAsia="仿宋" w:hAnsi="仿宋" w:hint="eastAsia"/>
          <w:b/>
          <w:color w:val="000000"/>
          <w:sz w:val="28"/>
          <w:szCs w:val="28"/>
        </w:rPr>
        <w:t>日</w:t>
      </w:r>
    </w:p>
    <w:sectPr w:rsidR="003A78CF" w:rsidRPr="007325B8" w:rsidSect="005A1F6A">
      <w:headerReference w:type="default" r:id="rId8"/>
      <w:footerReference w:type="default" r:id="rId9"/>
      <w:headerReference w:type="first" r:id="rId10"/>
      <w:pgSz w:w="11906" w:h="16838"/>
      <w:pgMar w:top="1440" w:right="1800" w:bottom="1440" w:left="1800" w:header="851" w:footer="992" w:gutter="0"/>
      <w:pgNumType w:start="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82D830" w14:textId="77777777" w:rsidR="00644AA1" w:rsidRDefault="00644AA1" w:rsidP="00431C7D">
      <w:r>
        <w:separator/>
      </w:r>
    </w:p>
  </w:endnote>
  <w:endnote w:type="continuationSeparator" w:id="0">
    <w:p w14:paraId="7AD11F07" w14:textId="77777777" w:rsidR="00644AA1" w:rsidRDefault="00644AA1" w:rsidP="00431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597961"/>
      <w:docPartObj>
        <w:docPartGallery w:val="Page Numbers (Bottom of Page)"/>
        <w:docPartUnique/>
      </w:docPartObj>
    </w:sdtPr>
    <w:sdtEndPr/>
    <w:sdtContent>
      <w:p w14:paraId="6446F4E2" w14:textId="18D028D0" w:rsidR="005A1F6A" w:rsidRDefault="005A1F6A">
        <w:pPr>
          <w:pStyle w:val="a5"/>
          <w:jc w:val="center"/>
        </w:pPr>
        <w:r>
          <w:fldChar w:fldCharType="begin"/>
        </w:r>
        <w:r>
          <w:instrText>PAGE   \* MERGEFORMAT</w:instrText>
        </w:r>
        <w:r>
          <w:fldChar w:fldCharType="separate"/>
        </w:r>
        <w:r>
          <w:rPr>
            <w:lang w:val="zh-CN"/>
          </w:rPr>
          <w:t>2</w:t>
        </w:r>
        <w:r>
          <w:fldChar w:fldCharType="end"/>
        </w:r>
      </w:p>
    </w:sdtContent>
  </w:sdt>
  <w:p w14:paraId="12D30E8D" w14:textId="77777777" w:rsidR="00A36DC7" w:rsidRPr="005A1F6A" w:rsidRDefault="00A36DC7" w:rsidP="005A1F6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778842" w14:textId="77777777" w:rsidR="00644AA1" w:rsidRDefault="00644AA1" w:rsidP="00431C7D">
      <w:r>
        <w:separator/>
      </w:r>
    </w:p>
  </w:footnote>
  <w:footnote w:type="continuationSeparator" w:id="0">
    <w:p w14:paraId="6028EFD0" w14:textId="77777777" w:rsidR="00644AA1" w:rsidRDefault="00644AA1" w:rsidP="00431C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9C7055" w14:textId="618900F5" w:rsidR="00466EEF" w:rsidRPr="00466EEF" w:rsidRDefault="00B7197B" w:rsidP="00466EEF">
    <w:pPr>
      <w:pStyle w:val="a3"/>
      <w:jc w:val="both"/>
      <w:rPr>
        <w:color w:val="7E7E7E"/>
      </w:rPr>
    </w:pPr>
    <w:r>
      <w:rPr>
        <w:noProof/>
      </w:rPr>
      <w:drawing>
        <wp:inline distT="0" distB="0" distL="0" distR="0" wp14:anchorId="3D00BA35" wp14:editId="5FF449AF">
          <wp:extent cx="620486" cy="441795"/>
          <wp:effectExtent l="0" t="0" r="825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6105" cy="452916"/>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092AC" w14:textId="05349CCF" w:rsidR="00B7197B" w:rsidRDefault="00B7197B" w:rsidP="00B7197B">
    <w:pPr>
      <w:pStyle w:val="a3"/>
      <w:jc w:val="left"/>
    </w:pPr>
    <w:r>
      <w:rPr>
        <w:noProof/>
      </w:rPr>
      <w:drawing>
        <wp:inline distT="0" distB="0" distL="0" distR="0" wp14:anchorId="4E951A10" wp14:editId="779877F8">
          <wp:extent cx="620486" cy="441795"/>
          <wp:effectExtent l="0" t="0" r="825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6105" cy="45291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multilevel"/>
    <w:tmpl w:val="00000005"/>
    <w:lvl w:ilvl="0">
      <w:start w:val="1"/>
      <w:numFmt w:val="decimal"/>
      <w:lvlText w:val="%1."/>
      <w:lvlJc w:val="left"/>
      <w:pPr>
        <w:tabs>
          <w:tab w:val="num" w:pos="644"/>
        </w:tabs>
        <w:ind w:left="0" w:firstLine="284"/>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15:restartNumberingAfterBreak="0">
    <w:nsid w:val="00000009"/>
    <w:multiLevelType w:val="multilevel"/>
    <w:tmpl w:val="00000009"/>
    <w:lvl w:ilvl="0">
      <w:start w:val="1"/>
      <w:numFmt w:val="decimal"/>
      <w:lvlText w:val="%1"/>
      <w:lvlJc w:val="center"/>
      <w:pPr>
        <w:tabs>
          <w:tab w:val="num" w:pos="644"/>
        </w:tabs>
        <w:ind w:left="0" w:firstLine="284"/>
      </w:pPr>
      <w:rPr>
        <w:rFonts w:ascii="Times New Roman" w:hAnsi="Times New Roman" w:cs="Times New Roman"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15:restartNumberingAfterBreak="0">
    <w:nsid w:val="00000013"/>
    <w:multiLevelType w:val="singleLevel"/>
    <w:tmpl w:val="00000013"/>
    <w:lvl w:ilvl="0">
      <w:start w:val="1"/>
      <w:numFmt w:val="decimal"/>
      <w:lvlText w:val="%1."/>
      <w:lvlJc w:val="left"/>
      <w:pPr>
        <w:ind w:left="1680" w:hanging="420"/>
      </w:pPr>
    </w:lvl>
  </w:abstractNum>
  <w:abstractNum w:abstractNumId="3" w15:restartNumberingAfterBreak="0">
    <w:nsid w:val="027E5707"/>
    <w:multiLevelType w:val="hybridMultilevel"/>
    <w:tmpl w:val="0660F8BE"/>
    <w:lvl w:ilvl="0" w:tplc="388A6064">
      <w:start w:val="1"/>
      <w:numFmt w:val="decimal"/>
      <w:lvlText w:val="（%1）"/>
      <w:lvlJc w:val="left"/>
      <w:pPr>
        <w:ind w:left="715" w:hanging="420"/>
      </w:pPr>
      <w:rPr>
        <w:rFonts w:cs="Times New Roman" w:hint="eastAsia"/>
        <w:sz w:val="32"/>
        <w:szCs w:val="32"/>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 w15:restartNumberingAfterBreak="0">
    <w:nsid w:val="06FA58CB"/>
    <w:multiLevelType w:val="hybridMultilevel"/>
    <w:tmpl w:val="0660F8BE"/>
    <w:lvl w:ilvl="0" w:tplc="388A6064">
      <w:start w:val="1"/>
      <w:numFmt w:val="decimal"/>
      <w:lvlText w:val="（%1）"/>
      <w:lvlJc w:val="left"/>
      <w:pPr>
        <w:ind w:left="715" w:hanging="420"/>
      </w:pPr>
      <w:rPr>
        <w:rFonts w:cs="Times New Roman" w:hint="eastAsia"/>
        <w:sz w:val="32"/>
        <w:szCs w:val="32"/>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5" w15:restartNumberingAfterBreak="0">
    <w:nsid w:val="08013150"/>
    <w:multiLevelType w:val="hybridMultilevel"/>
    <w:tmpl w:val="06F67D9E"/>
    <w:lvl w:ilvl="0" w:tplc="0409000F">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6" w15:restartNumberingAfterBreak="0">
    <w:nsid w:val="167256C1"/>
    <w:multiLevelType w:val="hybridMultilevel"/>
    <w:tmpl w:val="36048A4A"/>
    <w:lvl w:ilvl="0" w:tplc="1D6E4BC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B107B0A"/>
    <w:multiLevelType w:val="hybridMultilevel"/>
    <w:tmpl w:val="FF9CBB2A"/>
    <w:lvl w:ilvl="0" w:tplc="A28677A8">
      <w:start w:val="1"/>
      <w:numFmt w:val="japaneseCounting"/>
      <w:lvlText w:val="%1、"/>
      <w:lvlJc w:val="left"/>
      <w:pPr>
        <w:ind w:left="1020" w:hanging="720"/>
      </w:pPr>
      <w:rPr>
        <w:rFonts w:hint="default"/>
      </w:rPr>
    </w:lvl>
    <w:lvl w:ilvl="1" w:tplc="04090019" w:tentative="1">
      <w:start w:val="1"/>
      <w:numFmt w:val="lowerLetter"/>
      <w:lvlText w:val="%2)"/>
      <w:lvlJc w:val="left"/>
      <w:pPr>
        <w:ind w:left="1140" w:hanging="420"/>
      </w:pPr>
    </w:lvl>
    <w:lvl w:ilvl="2" w:tplc="0409001B" w:tentative="1">
      <w:start w:val="1"/>
      <w:numFmt w:val="lowerRoman"/>
      <w:lvlText w:val="%3."/>
      <w:lvlJc w:val="right"/>
      <w:pPr>
        <w:ind w:left="1560" w:hanging="420"/>
      </w:pPr>
    </w:lvl>
    <w:lvl w:ilvl="3" w:tplc="0409000F" w:tentative="1">
      <w:start w:val="1"/>
      <w:numFmt w:val="decimal"/>
      <w:lvlText w:val="%4."/>
      <w:lvlJc w:val="left"/>
      <w:pPr>
        <w:ind w:left="1980" w:hanging="420"/>
      </w:pPr>
    </w:lvl>
    <w:lvl w:ilvl="4" w:tplc="04090019" w:tentative="1">
      <w:start w:val="1"/>
      <w:numFmt w:val="lowerLetter"/>
      <w:lvlText w:val="%5)"/>
      <w:lvlJc w:val="left"/>
      <w:pPr>
        <w:ind w:left="2400" w:hanging="420"/>
      </w:pPr>
    </w:lvl>
    <w:lvl w:ilvl="5" w:tplc="0409001B" w:tentative="1">
      <w:start w:val="1"/>
      <w:numFmt w:val="lowerRoman"/>
      <w:lvlText w:val="%6."/>
      <w:lvlJc w:val="right"/>
      <w:pPr>
        <w:ind w:left="2820" w:hanging="420"/>
      </w:pPr>
    </w:lvl>
    <w:lvl w:ilvl="6" w:tplc="0409000F" w:tentative="1">
      <w:start w:val="1"/>
      <w:numFmt w:val="decimal"/>
      <w:lvlText w:val="%7."/>
      <w:lvlJc w:val="left"/>
      <w:pPr>
        <w:ind w:left="3240" w:hanging="420"/>
      </w:pPr>
    </w:lvl>
    <w:lvl w:ilvl="7" w:tplc="04090019" w:tentative="1">
      <w:start w:val="1"/>
      <w:numFmt w:val="lowerLetter"/>
      <w:lvlText w:val="%8)"/>
      <w:lvlJc w:val="left"/>
      <w:pPr>
        <w:ind w:left="3660" w:hanging="420"/>
      </w:pPr>
    </w:lvl>
    <w:lvl w:ilvl="8" w:tplc="0409001B" w:tentative="1">
      <w:start w:val="1"/>
      <w:numFmt w:val="lowerRoman"/>
      <w:lvlText w:val="%9."/>
      <w:lvlJc w:val="right"/>
      <w:pPr>
        <w:ind w:left="4080" w:hanging="420"/>
      </w:pPr>
    </w:lvl>
  </w:abstractNum>
  <w:abstractNum w:abstractNumId="8" w15:restartNumberingAfterBreak="0">
    <w:nsid w:val="1BF1335C"/>
    <w:multiLevelType w:val="hybridMultilevel"/>
    <w:tmpl w:val="36048A4A"/>
    <w:lvl w:ilvl="0" w:tplc="1D6E4BC2">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EC930ED"/>
    <w:multiLevelType w:val="hybridMultilevel"/>
    <w:tmpl w:val="460CA194"/>
    <w:lvl w:ilvl="0" w:tplc="17DE084A">
      <w:start w:val="1"/>
      <w:numFmt w:val="decimal"/>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0" w15:restartNumberingAfterBreak="0">
    <w:nsid w:val="20A052D5"/>
    <w:multiLevelType w:val="multilevel"/>
    <w:tmpl w:val="20A052D5"/>
    <w:lvl w:ilvl="0">
      <w:start w:val="1"/>
      <w:numFmt w:val="decimal"/>
      <w:lvlText w:val="%1."/>
      <w:lvlJc w:val="left"/>
      <w:pPr>
        <w:ind w:left="1060" w:hanging="420"/>
      </w:p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1" w15:restartNumberingAfterBreak="0">
    <w:nsid w:val="24C71013"/>
    <w:multiLevelType w:val="hybridMultilevel"/>
    <w:tmpl w:val="7BC47104"/>
    <w:lvl w:ilvl="0" w:tplc="11F8A50E">
      <w:start w:val="1"/>
      <w:numFmt w:val="decimal"/>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2" w15:restartNumberingAfterBreak="0">
    <w:nsid w:val="2C7F456C"/>
    <w:multiLevelType w:val="hybridMultilevel"/>
    <w:tmpl w:val="B93A60F6"/>
    <w:lvl w:ilvl="0" w:tplc="868ACFB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DCE6B0E"/>
    <w:multiLevelType w:val="hybridMultilevel"/>
    <w:tmpl w:val="9C1C6D0C"/>
    <w:lvl w:ilvl="0" w:tplc="2E0875D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31665B39"/>
    <w:multiLevelType w:val="hybridMultilevel"/>
    <w:tmpl w:val="8EBAFF2E"/>
    <w:lvl w:ilvl="0" w:tplc="13CCEAC6">
      <w:start w:val="1"/>
      <w:numFmt w:val="decimal"/>
      <w:lvlText w:val="（%1）"/>
      <w:lvlJc w:val="left"/>
      <w:pPr>
        <w:ind w:left="420" w:hanging="420"/>
      </w:pPr>
      <w:rPr>
        <w:rFonts w:cs="Times New Roman" w:hint="eastAsia"/>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5" w15:restartNumberingAfterBreak="0">
    <w:nsid w:val="37877B6B"/>
    <w:multiLevelType w:val="multilevel"/>
    <w:tmpl w:val="37877B6B"/>
    <w:lvl w:ilvl="0">
      <w:start w:val="1"/>
      <w:numFmt w:val="decimal"/>
      <w:lvlText w:val="（%1）"/>
      <w:lvlJc w:val="left"/>
      <w:pPr>
        <w:ind w:left="1060" w:hanging="420"/>
      </w:p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6" w15:restartNumberingAfterBreak="0">
    <w:nsid w:val="39536B77"/>
    <w:multiLevelType w:val="hybridMultilevel"/>
    <w:tmpl w:val="349A3DE2"/>
    <w:lvl w:ilvl="0" w:tplc="13CCEAC6">
      <w:start w:val="1"/>
      <w:numFmt w:val="decimal"/>
      <w:lvlText w:val="（%1）"/>
      <w:lvlJc w:val="left"/>
      <w:pPr>
        <w:ind w:left="420" w:hanging="420"/>
      </w:pPr>
      <w:rPr>
        <w:rFonts w:cs="Times New Roman" w:hint="eastAsia"/>
      </w:rPr>
    </w:lvl>
    <w:lvl w:ilvl="1" w:tplc="773EFC0A">
      <w:start w:val="1"/>
      <w:numFmt w:val="decimalEnclosedCircle"/>
      <w:lvlText w:val="注%2"/>
      <w:lvlJc w:val="left"/>
      <w:pPr>
        <w:ind w:left="900" w:hanging="480"/>
      </w:pPr>
      <w:rPr>
        <w:rFonts w:ascii="仿宋" w:eastAsia="仿宋" w:hAnsi="仿宋" w:cs="Times New Roman" w:hint="default"/>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7" w15:restartNumberingAfterBreak="0">
    <w:nsid w:val="3A285077"/>
    <w:multiLevelType w:val="hybridMultilevel"/>
    <w:tmpl w:val="8F261D44"/>
    <w:lvl w:ilvl="0" w:tplc="0B343ADA">
      <w:start w:val="1"/>
      <w:numFmt w:val="decimal"/>
      <w:lvlText w:val="%1."/>
      <w:lvlJc w:val="left"/>
      <w:pPr>
        <w:ind w:left="360" w:hanging="360"/>
      </w:pPr>
      <w:rPr>
        <w:rFonts w:cs="Times New Roman" w:hint="default"/>
        <w:sz w:val="32"/>
        <w:szCs w:val="32"/>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8" w15:restartNumberingAfterBreak="0">
    <w:nsid w:val="3A620702"/>
    <w:multiLevelType w:val="multilevel"/>
    <w:tmpl w:val="3A62070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15:restartNumberingAfterBreak="0">
    <w:nsid w:val="3E0D3D53"/>
    <w:multiLevelType w:val="hybridMultilevel"/>
    <w:tmpl w:val="1D1AE362"/>
    <w:lvl w:ilvl="0" w:tplc="BD8E6A1A">
      <w:start w:val="1"/>
      <w:numFmt w:val="decimal"/>
      <w:lvlText w:val="（%1）"/>
      <w:lvlJc w:val="left"/>
      <w:pPr>
        <w:ind w:left="420" w:hanging="420"/>
      </w:pPr>
      <w:rPr>
        <w:rFonts w:cs="Times New Roman" w:hint="eastAsia"/>
        <w:lang w:val="en-US"/>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0" w15:restartNumberingAfterBreak="0">
    <w:nsid w:val="417D0E6A"/>
    <w:multiLevelType w:val="hybridMultilevel"/>
    <w:tmpl w:val="863AEE26"/>
    <w:lvl w:ilvl="0" w:tplc="DDD24414">
      <w:start w:val="1"/>
      <w:numFmt w:val="decimal"/>
      <w:lvlText w:val="%1、"/>
      <w:lvlJc w:val="left"/>
      <w:pPr>
        <w:ind w:left="720" w:hanging="72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4D324ED2"/>
    <w:multiLevelType w:val="hybridMultilevel"/>
    <w:tmpl w:val="A41A06CE"/>
    <w:lvl w:ilvl="0" w:tplc="12E2B1B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530C3953"/>
    <w:multiLevelType w:val="hybridMultilevel"/>
    <w:tmpl w:val="0BD2E684"/>
    <w:lvl w:ilvl="0" w:tplc="1AB847DA">
      <w:start w:val="3"/>
      <w:numFmt w:val="decimal"/>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3" w15:restartNumberingAfterBreak="0">
    <w:nsid w:val="531E6F2C"/>
    <w:multiLevelType w:val="multilevel"/>
    <w:tmpl w:val="531E6F2C"/>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rPr>
        <w:b w:val="0"/>
      </w:r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15:restartNumberingAfterBreak="0">
    <w:nsid w:val="6299466B"/>
    <w:multiLevelType w:val="hybridMultilevel"/>
    <w:tmpl w:val="765298FC"/>
    <w:lvl w:ilvl="0" w:tplc="D3CAAD5E">
      <w:start w:val="1"/>
      <w:numFmt w:val="decimal"/>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5" w15:restartNumberingAfterBreak="0">
    <w:nsid w:val="62A10CDF"/>
    <w:multiLevelType w:val="hybridMultilevel"/>
    <w:tmpl w:val="36048A4A"/>
    <w:lvl w:ilvl="0" w:tplc="1D6E4BC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6C2C2915"/>
    <w:multiLevelType w:val="multilevel"/>
    <w:tmpl w:val="6C2C2915"/>
    <w:lvl w:ilvl="0">
      <w:start w:val="1"/>
      <w:numFmt w:val="decimal"/>
      <w:lvlText w:val="（%1）"/>
      <w:lvlJc w:val="left"/>
      <w:pPr>
        <w:ind w:left="420" w:hanging="420"/>
      </w:p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15:restartNumberingAfterBreak="0">
    <w:nsid w:val="7B4274BA"/>
    <w:multiLevelType w:val="hybridMultilevel"/>
    <w:tmpl w:val="E604A8A2"/>
    <w:lvl w:ilvl="0" w:tplc="87A40E2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7E9B503F"/>
    <w:multiLevelType w:val="hybridMultilevel"/>
    <w:tmpl w:val="10226A04"/>
    <w:lvl w:ilvl="0" w:tplc="B472274E">
      <w:start w:val="1"/>
      <w:numFmt w:val="japaneseCounting"/>
      <w:lvlText w:val="（%1）"/>
      <w:lvlJc w:val="left"/>
      <w:pPr>
        <w:ind w:left="1080" w:hanging="108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7F2158C3"/>
    <w:multiLevelType w:val="multilevel"/>
    <w:tmpl w:val="7F2158C3"/>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7"/>
  </w:num>
  <w:num w:numId="2">
    <w:abstractNumId w:val="12"/>
  </w:num>
  <w:num w:numId="3">
    <w:abstractNumId w:val="17"/>
  </w:num>
  <w:num w:numId="4">
    <w:abstractNumId w:val="16"/>
  </w:num>
  <w:num w:numId="5">
    <w:abstractNumId w:val="19"/>
  </w:num>
  <w:num w:numId="6">
    <w:abstractNumId w:val="14"/>
  </w:num>
  <w:num w:numId="7">
    <w:abstractNumId w:val="4"/>
  </w:num>
  <w:num w:numId="8">
    <w:abstractNumId w:val="5"/>
  </w:num>
  <w:num w:numId="9">
    <w:abstractNumId w:val="3"/>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8"/>
  </w:num>
  <w:num w:numId="14">
    <w:abstractNumId w:val="25"/>
  </w:num>
  <w:num w:numId="15">
    <w:abstractNumId w:val="6"/>
  </w:num>
  <w:num w:numId="16">
    <w:abstractNumId w:val="13"/>
  </w:num>
  <w:num w:numId="17">
    <w:abstractNumId w:val="21"/>
  </w:num>
  <w:num w:numId="18">
    <w:abstractNumId w:val="20"/>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num>
  <w:num w:numId="26">
    <w:abstractNumId w:val="9"/>
  </w:num>
  <w:num w:numId="27">
    <w:abstractNumId w:val="22"/>
  </w:num>
  <w:num w:numId="28">
    <w:abstractNumId w:val="24"/>
  </w:num>
  <w:num w:numId="29">
    <w:abstractNumId w:val="11"/>
  </w:num>
  <w:num w:numId="30">
    <w:abstractNumId w:val="7"/>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EE7"/>
    <w:rsid w:val="00000C7C"/>
    <w:rsid w:val="00007352"/>
    <w:rsid w:val="000165A6"/>
    <w:rsid w:val="000176AB"/>
    <w:rsid w:val="0003057A"/>
    <w:rsid w:val="0003561F"/>
    <w:rsid w:val="00046E4C"/>
    <w:rsid w:val="00067201"/>
    <w:rsid w:val="00070E3F"/>
    <w:rsid w:val="0008752D"/>
    <w:rsid w:val="00097BEC"/>
    <w:rsid w:val="000B15D0"/>
    <w:rsid w:val="000B39C3"/>
    <w:rsid w:val="000D46BD"/>
    <w:rsid w:val="000E4936"/>
    <w:rsid w:val="000E53EC"/>
    <w:rsid w:val="000E7422"/>
    <w:rsid w:val="000F3467"/>
    <w:rsid w:val="0010105E"/>
    <w:rsid w:val="00102150"/>
    <w:rsid w:val="00107063"/>
    <w:rsid w:val="0011206C"/>
    <w:rsid w:val="0011361F"/>
    <w:rsid w:val="001249AF"/>
    <w:rsid w:val="001333CB"/>
    <w:rsid w:val="00135B10"/>
    <w:rsid w:val="001369B8"/>
    <w:rsid w:val="001371F4"/>
    <w:rsid w:val="0014013F"/>
    <w:rsid w:val="0014455F"/>
    <w:rsid w:val="00153494"/>
    <w:rsid w:val="00154AF5"/>
    <w:rsid w:val="00164DD8"/>
    <w:rsid w:val="00173355"/>
    <w:rsid w:val="00176DD3"/>
    <w:rsid w:val="001905CD"/>
    <w:rsid w:val="001911E0"/>
    <w:rsid w:val="001B56CD"/>
    <w:rsid w:val="001B72BE"/>
    <w:rsid w:val="001C653E"/>
    <w:rsid w:val="001C6EDA"/>
    <w:rsid w:val="001D18C8"/>
    <w:rsid w:val="001D4DCB"/>
    <w:rsid w:val="001E266B"/>
    <w:rsid w:val="00201342"/>
    <w:rsid w:val="00210C38"/>
    <w:rsid w:val="002246F2"/>
    <w:rsid w:val="0026293B"/>
    <w:rsid w:val="002634A6"/>
    <w:rsid w:val="00265F4C"/>
    <w:rsid w:val="002856FE"/>
    <w:rsid w:val="00297D47"/>
    <w:rsid w:val="002A48C3"/>
    <w:rsid w:val="002C3222"/>
    <w:rsid w:val="002D19FB"/>
    <w:rsid w:val="002D621C"/>
    <w:rsid w:val="002E0E40"/>
    <w:rsid w:val="002E4F7B"/>
    <w:rsid w:val="002F0652"/>
    <w:rsid w:val="002F1B01"/>
    <w:rsid w:val="002F6C03"/>
    <w:rsid w:val="002F7879"/>
    <w:rsid w:val="0030639A"/>
    <w:rsid w:val="00306D8C"/>
    <w:rsid w:val="003344C3"/>
    <w:rsid w:val="003417B6"/>
    <w:rsid w:val="003431D6"/>
    <w:rsid w:val="0035344B"/>
    <w:rsid w:val="00372A5A"/>
    <w:rsid w:val="00383C09"/>
    <w:rsid w:val="003848B2"/>
    <w:rsid w:val="00395D24"/>
    <w:rsid w:val="0039603D"/>
    <w:rsid w:val="003974BD"/>
    <w:rsid w:val="003A2BD5"/>
    <w:rsid w:val="003A78CF"/>
    <w:rsid w:val="003B0007"/>
    <w:rsid w:val="003D180C"/>
    <w:rsid w:val="003D77AD"/>
    <w:rsid w:val="003E58D0"/>
    <w:rsid w:val="003F560C"/>
    <w:rsid w:val="003F641F"/>
    <w:rsid w:val="003F6B22"/>
    <w:rsid w:val="004054FC"/>
    <w:rsid w:val="00416820"/>
    <w:rsid w:val="00422BD3"/>
    <w:rsid w:val="00426C7F"/>
    <w:rsid w:val="00431C7D"/>
    <w:rsid w:val="004449C9"/>
    <w:rsid w:val="00457709"/>
    <w:rsid w:val="00463A93"/>
    <w:rsid w:val="00466EEF"/>
    <w:rsid w:val="004904F7"/>
    <w:rsid w:val="004A06F1"/>
    <w:rsid w:val="004A6269"/>
    <w:rsid w:val="004B0E49"/>
    <w:rsid w:val="004D3E5B"/>
    <w:rsid w:val="004E6C60"/>
    <w:rsid w:val="004F4648"/>
    <w:rsid w:val="00525816"/>
    <w:rsid w:val="00525ED9"/>
    <w:rsid w:val="00527914"/>
    <w:rsid w:val="0053351E"/>
    <w:rsid w:val="005353F6"/>
    <w:rsid w:val="00566A6F"/>
    <w:rsid w:val="00571D7E"/>
    <w:rsid w:val="005A1F6A"/>
    <w:rsid w:val="005A6693"/>
    <w:rsid w:val="005B0767"/>
    <w:rsid w:val="005C5120"/>
    <w:rsid w:val="005D194D"/>
    <w:rsid w:val="005D2555"/>
    <w:rsid w:val="005D793C"/>
    <w:rsid w:val="005F4367"/>
    <w:rsid w:val="006153C1"/>
    <w:rsid w:val="006226C2"/>
    <w:rsid w:val="00630890"/>
    <w:rsid w:val="00644AA1"/>
    <w:rsid w:val="00646198"/>
    <w:rsid w:val="006755AB"/>
    <w:rsid w:val="00676C09"/>
    <w:rsid w:val="00676EE7"/>
    <w:rsid w:val="006A4C24"/>
    <w:rsid w:val="006B3B62"/>
    <w:rsid w:val="006C16A9"/>
    <w:rsid w:val="006C2E10"/>
    <w:rsid w:val="006C4C21"/>
    <w:rsid w:val="00717379"/>
    <w:rsid w:val="007228A4"/>
    <w:rsid w:val="007256FA"/>
    <w:rsid w:val="007325B8"/>
    <w:rsid w:val="007340C0"/>
    <w:rsid w:val="0073521F"/>
    <w:rsid w:val="007370FD"/>
    <w:rsid w:val="007406BD"/>
    <w:rsid w:val="007516DA"/>
    <w:rsid w:val="0077553F"/>
    <w:rsid w:val="00775F2B"/>
    <w:rsid w:val="00786A76"/>
    <w:rsid w:val="007934D2"/>
    <w:rsid w:val="007959DA"/>
    <w:rsid w:val="007A1F93"/>
    <w:rsid w:val="007A6E18"/>
    <w:rsid w:val="007B13B0"/>
    <w:rsid w:val="007C0C12"/>
    <w:rsid w:val="007D1F43"/>
    <w:rsid w:val="007D4E5B"/>
    <w:rsid w:val="007E28C4"/>
    <w:rsid w:val="007E2F63"/>
    <w:rsid w:val="007E3C18"/>
    <w:rsid w:val="007E60D7"/>
    <w:rsid w:val="007F77CC"/>
    <w:rsid w:val="00827E7E"/>
    <w:rsid w:val="00837479"/>
    <w:rsid w:val="00847DDB"/>
    <w:rsid w:val="00851489"/>
    <w:rsid w:val="008572BC"/>
    <w:rsid w:val="008611FD"/>
    <w:rsid w:val="00870EE8"/>
    <w:rsid w:val="008732BC"/>
    <w:rsid w:val="00874419"/>
    <w:rsid w:val="00874772"/>
    <w:rsid w:val="00874CDE"/>
    <w:rsid w:val="008B4265"/>
    <w:rsid w:val="008B426B"/>
    <w:rsid w:val="008D4E4E"/>
    <w:rsid w:val="008F1DE4"/>
    <w:rsid w:val="008F4866"/>
    <w:rsid w:val="00900ADE"/>
    <w:rsid w:val="00905E97"/>
    <w:rsid w:val="00931540"/>
    <w:rsid w:val="00931CBF"/>
    <w:rsid w:val="0093280D"/>
    <w:rsid w:val="0093350C"/>
    <w:rsid w:val="00953C10"/>
    <w:rsid w:val="0095728E"/>
    <w:rsid w:val="00966B92"/>
    <w:rsid w:val="00967D02"/>
    <w:rsid w:val="009A138C"/>
    <w:rsid w:val="009C326F"/>
    <w:rsid w:val="009C5ABD"/>
    <w:rsid w:val="009C743C"/>
    <w:rsid w:val="009C7B07"/>
    <w:rsid w:val="009D0B6A"/>
    <w:rsid w:val="009D589C"/>
    <w:rsid w:val="009F77AF"/>
    <w:rsid w:val="009F7E8A"/>
    <w:rsid w:val="00A125EA"/>
    <w:rsid w:val="00A2161B"/>
    <w:rsid w:val="00A33D88"/>
    <w:rsid w:val="00A36DC7"/>
    <w:rsid w:val="00A41D38"/>
    <w:rsid w:val="00A43172"/>
    <w:rsid w:val="00A47E14"/>
    <w:rsid w:val="00A6739A"/>
    <w:rsid w:val="00A809F7"/>
    <w:rsid w:val="00A91AF8"/>
    <w:rsid w:val="00A92E6E"/>
    <w:rsid w:val="00A95778"/>
    <w:rsid w:val="00AB1426"/>
    <w:rsid w:val="00AC4ED2"/>
    <w:rsid w:val="00AC5FD0"/>
    <w:rsid w:val="00AD4029"/>
    <w:rsid w:val="00AE4FE1"/>
    <w:rsid w:val="00AE68AD"/>
    <w:rsid w:val="00AE77BC"/>
    <w:rsid w:val="00AF1F54"/>
    <w:rsid w:val="00AF4EE9"/>
    <w:rsid w:val="00AF661B"/>
    <w:rsid w:val="00B15484"/>
    <w:rsid w:val="00B168C8"/>
    <w:rsid w:val="00B20D2A"/>
    <w:rsid w:val="00B248B5"/>
    <w:rsid w:val="00B43A22"/>
    <w:rsid w:val="00B52C55"/>
    <w:rsid w:val="00B53366"/>
    <w:rsid w:val="00B7197B"/>
    <w:rsid w:val="00B76F18"/>
    <w:rsid w:val="00B83A98"/>
    <w:rsid w:val="00B85D2D"/>
    <w:rsid w:val="00B86D07"/>
    <w:rsid w:val="00B90A3C"/>
    <w:rsid w:val="00B96BC6"/>
    <w:rsid w:val="00BA58FA"/>
    <w:rsid w:val="00BB75B8"/>
    <w:rsid w:val="00BD2419"/>
    <w:rsid w:val="00BE133A"/>
    <w:rsid w:val="00BE64EE"/>
    <w:rsid w:val="00BE7ECC"/>
    <w:rsid w:val="00C067AD"/>
    <w:rsid w:val="00C1768B"/>
    <w:rsid w:val="00C24844"/>
    <w:rsid w:val="00C41364"/>
    <w:rsid w:val="00C4625A"/>
    <w:rsid w:val="00C47007"/>
    <w:rsid w:val="00C51D3C"/>
    <w:rsid w:val="00C55576"/>
    <w:rsid w:val="00C648ED"/>
    <w:rsid w:val="00CA5641"/>
    <w:rsid w:val="00CB7F5F"/>
    <w:rsid w:val="00CE7B85"/>
    <w:rsid w:val="00CF105D"/>
    <w:rsid w:val="00CF419F"/>
    <w:rsid w:val="00D07BB2"/>
    <w:rsid w:val="00D118A0"/>
    <w:rsid w:val="00D20CE2"/>
    <w:rsid w:val="00D5608F"/>
    <w:rsid w:val="00D57B14"/>
    <w:rsid w:val="00D9169D"/>
    <w:rsid w:val="00DA0128"/>
    <w:rsid w:val="00DB5443"/>
    <w:rsid w:val="00DB5695"/>
    <w:rsid w:val="00DB7B78"/>
    <w:rsid w:val="00DD2616"/>
    <w:rsid w:val="00DD5EBA"/>
    <w:rsid w:val="00DE3799"/>
    <w:rsid w:val="00E0143C"/>
    <w:rsid w:val="00E05B74"/>
    <w:rsid w:val="00E10851"/>
    <w:rsid w:val="00E23CE5"/>
    <w:rsid w:val="00E32960"/>
    <w:rsid w:val="00E37118"/>
    <w:rsid w:val="00E40FCC"/>
    <w:rsid w:val="00E55B26"/>
    <w:rsid w:val="00E654B8"/>
    <w:rsid w:val="00E7363E"/>
    <w:rsid w:val="00E74867"/>
    <w:rsid w:val="00E956AD"/>
    <w:rsid w:val="00EB58F2"/>
    <w:rsid w:val="00EC216D"/>
    <w:rsid w:val="00ED5FDB"/>
    <w:rsid w:val="00ED63C1"/>
    <w:rsid w:val="00EF2D22"/>
    <w:rsid w:val="00EF6069"/>
    <w:rsid w:val="00F0335E"/>
    <w:rsid w:val="00F355EE"/>
    <w:rsid w:val="00F51705"/>
    <w:rsid w:val="00F67ED7"/>
    <w:rsid w:val="00F80DA1"/>
    <w:rsid w:val="00F850E3"/>
    <w:rsid w:val="00F927C2"/>
    <w:rsid w:val="00F93AD1"/>
    <w:rsid w:val="00F95124"/>
    <w:rsid w:val="00F96F08"/>
    <w:rsid w:val="00F9713F"/>
    <w:rsid w:val="00FA59E9"/>
    <w:rsid w:val="00FA61D6"/>
    <w:rsid w:val="00FA6882"/>
    <w:rsid w:val="00FB2CF1"/>
    <w:rsid w:val="00FC589A"/>
    <w:rsid w:val="00FD49B7"/>
    <w:rsid w:val="00FD7C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130E71"/>
  <w15:chartTrackingRefBased/>
  <w15:docId w15:val="{F715FB8F-7EBC-46F0-9B12-8E208F58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D118A0"/>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3494"/>
    <w:pPr>
      <w:tabs>
        <w:tab w:val="center" w:pos="4153"/>
        <w:tab w:val="right" w:pos="8306"/>
      </w:tabs>
      <w:snapToGrid w:val="0"/>
      <w:jc w:val="center"/>
    </w:pPr>
    <w:rPr>
      <w:sz w:val="18"/>
      <w:szCs w:val="18"/>
    </w:rPr>
  </w:style>
  <w:style w:type="character" w:customStyle="1" w:styleId="a4">
    <w:name w:val="页眉 字符"/>
    <w:basedOn w:val="a0"/>
    <w:link w:val="a3"/>
    <w:uiPriority w:val="99"/>
    <w:rsid w:val="00153494"/>
    <w:rPr>
      <w:sz w:val="18"/>
      <w:szCs w:val="18"/>
    </w:rPr>
  </w:style>
  <w:style w:type="paragraph" w:styleId="a5">
    <w:name w:val="footer"/>
    <w:basedOn w:val="a"/>
    <w:link w:val="a6"/>
    <w:uiPriority w:val="99"/>
    <w:unhideWhenUsed/>
    <w:rsid w:val="00431C7D"/>
    <w:pPr>
      <w:tabs>
        <w:tab w:val="center" w:pos="4153"/>
        <w:tab w:val="right" w:pos="8306"/>
      </w:tabs>
      <w:snapToGrid w:val="0"/>
      <w:jc w:val="left"/>
    </w:pPr>
    <w:rPr>
      <w:sz w:val="18"/>
      <w:szCs w:val="18"/>
    </w:rPr>
  </w:style>
  <w:style w:type="character" w:customStyle="1" w:styleId="a6">
    <w:name w:val="页脚 字符"/>
    <w:basedOn w:val="a0"/>
    <w:link w:val="a5"/>
    <w:uiPriority w:val="99"/>
    <w:rsid w:val="00431C7D"/>
    <w:rPr>
      <w:sz w:val="18"/>
      <w:szCs w:val="18"/>
    </w:rPr>
  </w:style>
  <w:style w:type="paragraph" w:styleId="a7">
    <w:name w:val="List Paragraph"/>
    <w:basedOn w:val="a"/>
    <w:link w:val="a8"/>
    <w:uiPriority w:val="34"/>
    <w:qFormat/>
    <w:rsid w:val="004E6C60"/>
    <w:pPr>
      <w:ind w:firstLineChars="200" w:firstLine="420"/>
    </w:pPr>
  </w:style>
  <w:style w:type="character" w:customStyle="1" w:styleId="a8">
    <w:name w:val="列表段落 字符"/>
    <w:link w:val="a7"/>
    <w:uiPriority w:val="34"/>
    <w:qFormat/>
    <w:locked/>
    <w:rsid w:val="000E53EC"/>
  </w:style>
  <w:style w:type="character" w:styleId="a9">
    <w:name w:val="Hyperlink"/>
    <w:basedOn w:val="a0"/>
    <w:uiPriority w:val="99"/>
    <w:unhideWhenUsed/>
    <w:rsid w:val="000B39C3"/>
    <w:rPr>
      <w:color w:val="0563C1" w:themeColor="hyperlink"/>
      <w:u w:val="single"/>
    </w:rPr>
  </w:style>
  <w:style w:type="character" w:styleId="aa">
    <w:name w:val="Unresolved Mention"/>
    <w:basedOn w:val="a0"/>
    <w:uiPriority w:val="99"/>
    <w:semiHidden/>
    <w:unhideWhenUsed/>
    <w:rsid w:val="000B39C3"/>
    <w:rPr>
      <w:color w:val="605E5C"/>
      <w:shd w:val="clear" w:color="auto" w:fill="E1DFDD"/>
    </w:rPr>
  </w:style>
  <w:style w:type="character" w:customStyle="1" w:styleId="10">
    <w:name w:val="标题 1 字符"/>
    <w:basedOn w:val="a0"/>
    <w:link w:val="1"/>
    <w:uiPriority w:val="9"/>
    <w:rsid w:val="00D118A0"/>
    <w:rPr>
      <w:b/>
      <w:bCs/>
      <w:kern w:val="44"/>
      <w:sz w:val="44"/>
      <w:szCs w:val="44"/>
    </w:rPr>
  </w:style>
  <w:style w:type="paragraph" w:styleId="TOC">
    <w:name w:val="TOC Heading"/>
    <w:basedOn w:val="1"/>
    <w:next w:val="a"/>
    <w:uiPriority w:val="39"/>
    <w:unhideWhenUsed/>
    <w:qFormat/>
    <w:rsid w:val="00D118A0"/>
    <w:pPr>
      <w:widowControl/>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paragraph" w:styleId="TOC2">
    <w:name w:val="toc 2"/>
    <w:basedOn w:val="a"/>
    <w:next w:val="a"/>
    <w:autoRedefine/>
    <w:uiPriority w:val="39"/>
    <w:unhideWhenUsed/>
    <w:rsid w:val="00D118A0"/>
    <w:pPr>
      <w:ind w:leftChars="200" w:left="420"/>
    </w:pPr>
  </w:style>
  <w:style w:type="paragraph" w:styleId="TOC1">
    <w:name w:val="toc 1"/>
    <w:basedOn w:val="a"/>
    <w:next w:val="a"/>
    <w:autoRedefine/>
    <w:uiPriority w:val="39"/>
    <w:unhideWhenUsed/>
    <w:rsid w:val="00D118A0"/>
    <w:pPr>
      <w:widowControl/>
      <w:spacing w:after="100" w:line="259" w:lineRule="auto"/>
      <w:jc w:val="left"/>
    </w:pPr>
    <w:rPr>
      <w:rFonts w:cs="Times New Roman"/>
      <w:kern w:val="0"/>
      <w:sz w:val="22"/>
    </w:rPr>
  </w:style>
  <w:style w:type="paragraph" w:styleId="TOC3">
    <w:name w:val="toc 3"/>
    <w:basedOn w:val="a"/>
    <w:next w:val="a"/>
    <w:autoRedefine/>
    <w:uiPriority w:val="39"/>
    <w:unhideWhenUsed/>
    <w:rsid w:val="00D118A0"/>
    <w:pPr>
      <w:widowControl/>
      <w:spacing w:after="100" w:line="259" w:lineRule="auto"/>
      <w:ind w:left="440"/>
      <w:jc w:val="left"/>
    </w:pPr>
    <w:rPr>
      <w:rFonts w:cs="Times New Roman"/>
      <w:kern w:val="0"/>
      <w:sz w:val="22"/>
    </w:rPr>
  </w:style>
  <w:style w:type="table" w:styleId="ab">
    <w:name w:val="Table Grid"/>
    <w:basedOn w:val="a1"/>
    <w:uiPriority w:val="39"/>
    <w:rsid w:val="005D79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344470">
      <w:bodyDiv w:val="1"/>
      <w:marLeft w:val="0"/>
      <w:marRight w:val="0"/>
      <w:marTop w:val="0"/>
      <w:marBottom w:val="0"/>
      <w:divBdr>
        <w:top w:val="none" w:sz="0" w:space="0" w:color="auto"/>
        <w:left w:val="none" w:sz="0" w:space="0" w:color="auto"/>
        <w:bottom w:val="none" w:sz="0" w:space="0" w:color="auto"/>
        <w:right w:val="none" w:sz="0" w:space="0" w:color="auto"/>
      </w:divBdr>
    </w:div>
    <w:div w:id="190922838">
      <w:bodyDiv w:val="1"/>
      <w:marLeft w:val="0"/>
      <w:marRight w:val="0"/>
      <w:marTop w:val="0"/>
      <w:marBottom w:val="0"/>
      <w:divBdr>
        <w:top w:val="none" w:sz="0" w:space="0" w:color="auto"/>
        <w:left w:val="none" w:sz="0" w:space="0" w:color="auto"/>
        <w:bottom w:val="none" w:sz="0" w:space="0" w:color="auto"/>
        <w:right w:val="none" w:sz="0" w:space="0" w:color="auto"/>
      </w:divBdr>
    </w:div>
    <w:div w:id="543833728">
      <w:bodyDiv w:val="1"/>
      <w:marLeft w:val="0"/>
      <w:marRight w:val="0"/>
      <w:marTop w:val="0"/>
      <w:marBottom w:val="0"/>
      <w:divBdr>
        <w:top w:val="none" w:sz="0" w:space="0" w:color="auto"/>
        <w:left w:val="none" w:sz="0" w:space="0" w:color="auto"/>
        <w:bottom w:val="none" w:sz="0" w:space="0" w:color="auto"/>
        <w:right w:val="none" w:sz="0" w:space="0" w:color="auto"/>
      </w:divBdr>
    </w:div>
    <w:div w:id="627704139">
      <w:bodyDiv w:val="1"/>
      <w:marLeft w:val="0"/>
      <w:marRight w:val="0"/>
      <w:marTop w:val="0"/>
      <w:marBottom w:val="0"/>
      <w:divBdr>
        <w:top w:val="none" w:sz="0" w:space="0" w:color="auto"/>
        <w:left w:val="none" w:sz="0" w:space="0" w:color="auto"/>
        <w:bottom w:val="none" w:sz="0" w:space="0" w:color="auto"/>
        <w:right w:val="none" w:sz="0" w:space="0" w:color="auto"/>
      </w:divBdr>
    </w:div>
    <w:div w:id="919674219">
      <w:bodyDiv w:val="1"/>
      <w:marLeft w:val="0"/>
      <w:marRight w:val="0"/>
      <w:marTop w:val="0"/>
      <w:marBottom w:val="0"/>
      <w:divBdr>
        <w:top w:val="none" w:sz="0" w:space="0" w:color="auto"/>
        <w:left w:val="none" w:sz="0" w:space="0" w:color="auto"/>
        <w:bottom w:val="none" w:sz="0" w:space="0" w:color="auto"/>
        <w:right w:val="none" w:sz="0" w:space="0" w:color="auto"/>
      </w:divBdr>
    </w:div>
    <w:div w:id="1267882048">
      <w:bodyDiv w:val="1"/>
      <w:marLeft w:val="0"/>
      <w:marRight w:val="0"/>
      <w:marTop w:val="0"/>
      <w:marBottom w:val="0"/>
      <w:divBdr>
        <w:top w:val="none" w:sz="0" w:space="0" w:color="auto"/>
        <w:left w:val="none" w:sz="0" w:space="0" w:color="auto"/>
        <w:bottom w:val="none" w:sz="0" w:space="0" w:color="auto"/>
        <w:right w:val="none" w:sz="0" w:space="0" w:color="auto"/>
      </w:divBdr>
    </w:div>
    <w:div w:id="1369985979">
      <w:bodyDiv w:val="1"/>
      <w:marLeft w:val="0"/>
      <w:marRight w:val="0"/>
      <w:marTop w:val="0"/>
      <w:marBottom w:val="0"/>
      <w:divBdr>
        <w:top w:val="none" w:sz="0" w:space="0" w:color="auto"/>
        <w:left w:val="none" w:sz="0" w:space="0" w:color="auto"/>
        <w:bottom w:val="none" w:sz="0" w:space="0" w:color="auto"/>
        <w:right w:val="none" w:sz="0" w:space="0" w:color="auto"/>
      </w:divBdr>
    </w:div>
    <w:div w:id="1412897484">
      <w:bodyDiv w:val="1"/>
      <w:marLeft w:val="0"/>
      <w:marRight w:val="0"/>
      <w:marTop w:val="0"/>
      <w:marBottom w:val="0"/>
      <w:divBdr>
        <w:top w:val="none" w:sz="0" w:space="0" w:color="auto"/>
        <w:left w:val="none" w:sz="0" w:space="0" w:color="auto"/>
        <w:bottom w:val="none" w:sz="0" w:space="0" w:color="auto"/>
        <w:right w:val="none" w:sz="0" w:space="0" w:color="auto"/>
      </w:divBdr>
    </w:div>
    <w:div w:id="1889684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A32BAA-184F-4D43-9482-07BF23E3B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1455</TotalTime>
  <Pages>20</Pages>
  <Words>1086</Words>
  <Characters>6192</Characters>
  <Application>Microsoft Office Word</Application>
  <DocSecurity>0</DocSecurity>
  <Lines>51</Lines>
  <Paragraphs>14</Paragraphs>
  <ScaleCrop>false</ScaleCrop>
  <Company/>
  <LinksUpToDate>false</LinksUpToDate>
  <CharactersWithSpaces>7264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 莉</dc:creator>
  <cp:keywords/>
  <dc:description/>
  <cp:lastModifiedBy>朱 莉</cp:lastModifiedBy>
  <cp:revision>209</cp:revision>
  <cp:lastPrinted>2020-09-22T08:43:00Z</cp:lastPrinted>
  <dcterms:created xsi:type="dcterms:W3CDTF">2020-09-15T06:30:00Z</dcterms:created>
  <dcterms:modified xsi:type="dcterms:W3CDTF">2020-09-23T06:03:00Z</dcterms:modified>
</cp:coreProperties>
</file>